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1f9d" w14:textId="6611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әкімиятының 2004 жылғы 14 маусымдағы № 86 "Таран ауданы әкімияты резервінің қаражаттарын пайдалану Ережесін бекіту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Таран ауданы әкімдігінің 2018 жылғы 29 қаңтардағы № 33 қаулысы. Қостанай облысының Әділет департаментінде 2018 жылғы 23 ақпанда № 7535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46-бабына</w:t>
      </w:r>
      <w:r>
        <w:rPr>
          <w:rFonts w:ascii="Times New Roman"/>
          <w:b w:val="false"/>
          <w:i w:val="false"/>
          <w:color w:val="000000"/>
          <w:sz w:val="28"/>
        </w:rPr>
        <w:t xml:space="preserve"> сәйкес Таран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Таран ауданы әкімиятының 2004 жылғы 14 маусымдағы № 86 "Таран ауданы әкімияты резервінің қаражаттарын пайдалану Ережесін бекіту туралы" (Нормативтік құқықтық актілерді мемлекеттік тіркеу тізілімінде № 2988 тіркелген, 2004 жылғы 23 шілдеде "Маяк" аудандық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2. "Таран ауданы экономика және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 ресми жарияланғанынан кейін Таран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жетекшілік ететін аудан әкімі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