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5bc3" w14:textId="c735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16 қарашадағы № 56 "Таран ауданы бойынша коммуналдық қалдықтардың пайда болу және жинақталу нормаларын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2018 жылғы 6 маусымдағы № 190 шешімі. Қостанай облысының Әділет департаментінде 2018 жылғы 12 маусымда № 7838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2016 жылғы 16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ауданы бойынша коммуналдық қалдықтардың пайда болу және жинақталу нормаларын бекіту туралы" (Нормативтік құқықтық актілерді мемлекеттік тіркеу тізілімінде № 6753 тіркелген, 2016 жылғы 29 желтоқсанда "Маяк" газетінде жарияланған)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 күнінен кейiн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"Таран ауданы әкімдігінің тұрғын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үй-коммуналдық шаруашылығы,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 автомобиль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жолдары бөлімі" мемлекеттік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Т. Бекмурзаев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