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cb1c" w14:textId="43dcb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2018 жылғы 14 ақпандағы № 204 шешімі. Қостанай облысының Әділет департаментінде 2018 жылғы 6 наурызда № 7578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1. Федоров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Решетникова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Исенғазин</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"Федоров ауданының экономика</w:t>
      </w:r>
    </w:p>
    <w:bookmarkEnd w:id="4"/>
    <w:bookmarkStart w:name="z11" w:id="5"/>
    <w:p>
      <w:pPr>
        <w:spacing w:after="0"/>
        <w:ind w:left="0"/>
        <w:jc w:val="both"/>
      </w:pPr>
      <w:r>
        <w:rPr>
          <w:rFonts w:ascii="Times New Roman"/>
          <w:b w:val="false"/>
          <w:i w:val="false"/>
          <w:color w:val="000000"/>
          <w:sz w:val="28"/>
        </w:rPr>
        <w:t>
      және қаржы бөлімі" мемлекеттік</w:t>
      </w:r>
    </w:p>
    <w:bookmarkEnd w:id="5"/>
    <w:bookmarkStart w:name="z12" w:id="6"/>
    <w:p>
      <w:pPr>
        <w:spacing w:after="0"/>
        <w:ind w:left="0"/>
        <w:jc w:val="both"/>
      </w:pPr>
      <w:r>
        <w:rPr>
          <w:rFonts w:ascii="Times New Roman"/>
          <w:b w:val="false"/>
          <w:i w:val="false"/>
          <w:color w:val="000000"/>
          <w:sz w:val="28"/>
        </w:rPr>
        <w:t>
      мекемесінің басшысы</w:t>
      </w:r>
    </w:p>
    <w:bookmarkEnd w:id="6"/>
    <w:bookmarkStart w:name="z13" w:id="7"/>
    <w:p>
      <w:pPr>
        <w:spacing w:after="0"/>
        <w:ind w:left="0"/>
        <w:jc w:val="both"/>
      </w:pPr>
      <w:r>
        <w:rPr>
          <w:rFonts w:ascii="Times New Roman"/>
          <w:b w:val="false"/>
          <w:i w:val="false"/>
          <w:color w:val="000000"/>
          <w:sz w:val="28"/>
        </w:rPr>
        <w:t>
      ________________ С. Завощенко</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