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1633" w14:textId="ec21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қаласындағы тұрмыстық қатты қалдықтарды жинауға, әкетуге және көмуге (кәдеге жаратуды және қайта өңдеуді есепке алмай)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2018 жылғы 27 ақпандағы № 177/22 шешімі. Павлодар облысының Әділет департаментінде 2018 жылғы 13 наурызда № 5907 болып тіркелді. Күші жойылды - Павлодар облысы Ақсу қалалық мәслихатының 2023 жылғы 28 сәуірдегі № 29/4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мәслихатының 28.04.2023 № 29/4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Энергетика министрінің 2016 жылғы 1 қыркүйектегі "Тұрмыстық қатты қалдықтарды жинауға, әкетуге, кәдеге жаратуға, қайта өңдеуге және көмуге арналған тарифті есептеу әдістемесін бекіту туралы" № 404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қаласындағы тұрмыстық қатты қалдықтарды жинауға, әкетуге және көмуге (кәдеге жаратуды және қайта өңдеуді есепке алмай)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Ақсу қалалық мәслихатының әлеуметтік саясат, заңдылық және құқықтық тәртіп мәселелері жөніндегі тұрақты комиссиясына жүктелсін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қаласындағы тұрмыстық қатты қалдықтарды жинауға,</w:t>
      </w:r>
      <w:r>
        <w:br/>
      </w:r>
      <w:r>
        <w:rPr>
          <w:rFonts w:ascii="Times New Roman"/>
          <w:b/>
          <w:i w:val="false"/>
          <w:color w:val="000000"/>
        </w:rPr>
        <w:t>әкетуге және көмуге (кәдеге жаратуды және</w:t>
      </w:r>
      <w:r>
        <w:br/>
      </w:r>
      <w:r>
        <w:rPr>
          <w:rFonts w:ascii="Times New Roman"/>
          <w:b/>
          <w:i w:val="false"/>
          <w:color w:val="000000"/>
        </w:rPr>
        <w:t>қайта өңдеуді есепке алмай) арналған тарифтер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теңгемен/айына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Тұрмысқа жайлы үйлердің тұрғындары үшін қосылған құн салығын есепке алмай тұрмыстық қатты қалдықтарды жинауға, әкетуге және көмуге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Тұрмысқа жайсыз үйлердің тұрғындары үшін қосылған құн салығын есепке алмай тұрмыстық қатты қалдықтарды жинауға, әкетуге және көмуге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үшін қоршаған ортаға эмиссия төлемақысын есепке алмай, қосылған құн салығын есепке алмай, тұрмыстық қатты қалдықтарды жинауға, әкетуге және көмуге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үшін қоршаған ортаға эмиссия төлемақысын есепке алмай, қосылған құн салығын есепке алмай тұрмыстық қатты қалдықтарды көмуге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