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b91f" w14:textId="a7cb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қаласында 2018 жылға мектепке дейінгі тәрбие мен оқытуға мемлекеттік білім беру тапсырысын,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2018 жылғы 28 ақпандағы № 100/3 қаулысы. Павлодар облысының Әділет департаментінде 2018 жылғы 14 наурызда № 5916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қаласында 2018 жылға мектепке дейінгі тәрбие мен оқытуға мемлекеттік білім беру тапсырысы, ата-ананың ақы төлеу мөлшері,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Ақсу қаласы әкімінің орынбасары Т. В. Ильинаға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қаласында 2018 жылға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ата-ананың ақы төлеу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облысы Ақсу қалалық әкімдігінің 18.09.2018 </w:t>
      </w:r>
      <w:r>
        <w:rPr>
          <w:rFonts w:ascii="Times New Roman"/>
          <w:b w:val="false"/>
          <w:i w:val="false"/>
          <w:color w:val="ff0000"/>
          <w:sz w:val="28"/>
        </w:rPr>
        <w:t>№ 612/9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4528"/>
        <w:gridCol w:w="1293"/>
        <w:gridCol w:w="1995"/>
        <w:gridCol w:w="3494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мекемелерінің атауы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айлық орта шығын құны кем дегенде (теңге)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2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"Асыл бөбек" арнайы балабақшасы"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кентінің № 14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16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18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19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24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"Балдырған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қаласының білім бөлімінің "Балапан" бөбектер бақшасы" коммуналдық мемлекеттік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"Ақсу қаласының № 10 бөбектер бақшасы" коммуналдық мемлекеттік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қаласының білім бөлімінің "Ақсу қаласының № 20 бөбектер бақшасы" коммуналдық мемлекеттік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"Чайка" балабақшасы" мемлекеттік коммуналдық қазыналық кәсіпорыны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- 6700;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 жастан бастап - 10000.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"Айгөлек" бөбектер бақшасы" коммуналдық мемлекеттік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"Балдәурен"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46003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 жастан бастап - 8000.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"Айналайын" бөбектер бақшасы" мемлекеттік коммуналдық қазыналық кәсіпорны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Евгеньевка селолық округі Сольветка ауылының негізгі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- 5000.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округінің М. Қабылбеков атындағы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- 7000.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М. Омаров атындағы селолық округі Құркөл ауылының Дөнентаев атындағы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- 6500.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Достық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- 7000.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Мәмәйіт Омаров атындағы селолық округінің Жамбыл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- 5000.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Қызылжар селолық округі Қызылжар ауылының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- 7000.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Қалқаман селолық округі Ақжол ауылының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- 6000.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 Жолқұдық ауылының Қ. Қамзин атындағы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- 7000.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Евгеньевка селолық округі Үштерек ауылының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- 6510.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 Айнакөл ауылының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- 7000.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Қызылжар селолық округі Сарышығанақ ауылының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- 6200.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Спутник станциясының негізгі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- 7000.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Береке ауылының орта мектебі" коммуналдық мемлекеттік мекемесі (шағын-орталық)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жастан бастап - 6000.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