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761" w14:textId="c382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жолаушылар мен багажды автомобильмен тұрақты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2018 жылғы 27 ақпандағы № 93/3 қаулысы. Павлодар облысының Әділет департаментінде 2018 жылғы 14 наурызда № 5919 болып тіркелді. Күші жойылды - Павлодар облысы Ақсу қаласы әкімдігінің 2023 жылғы 21 маусымдағы № 528/5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әкімдігінің 21.06.2023 </w:t>
      </w:r>
      <w:r>
        <w:rPr>
          <w:rFonts w:ascii="Times New Roman"/>
          <w:b w:val="false"/>
          <w:i w:val="false"/>
          <w:color w:val="ff0000"/>
          <w:sz w:val="28"/>
        </w:rPr>
        <w:t>№ 528/5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тармақшасына, Қазақстан Республикасының 2003 жылғы 4 шілдедегі "Автомобиль көлігі туралы"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қаласында жолаушылар мен багажды автомобильмен тұрақты тасымалдау барлық маршруттар үшін бірыңғай тариф бір сапар үшін: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ішінде 70 (жетпіс)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қоныстану аймағы сыртына 90 (тоқсан) теңге көлемінде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К.З.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"27"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