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2b42" w14:textId="0b12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2018 жылғы 2 қарашадағы № 269/34 шешімі. Павлодар облысының Әділет департаментінде 2018 жылғы 4 желтоқсанда № 6134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қалалық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Ақсу қалалық мәслихатының әлеуметтік және жастар саясаты, заңдылық пен құқықтық тәртіп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Носачева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қалалық мәслихатының күші жойылған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2015 жылғы 1 маусымдағы "Ақсу қалалық мәслихатының аппараты" мемлекеттік мекемесі туралы Ережені бекіту туралы" № 350/46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4523 болып тіркелген, 2015 жылғы 19 маусымда "Ақсу жолы", "Новый путь" газеттерінде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қалалық мәслихатының 2016 жылғы 16 наурыздағы "Ақсу қалалық мәслихатының 2016 жылғы 18 қаңтардағы "Ақсу қалалық мәслихатының аппараты" мемлекеттік мекемесінің "Б" корпусы мемлекеттік әкімшілік қызметшілерінің қызметін бағалау әдістемесін бекіту туралы" № 420/53 шешіміне өзгерістер енгізу туралы" № 434/56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5035 болып тіркелген, 2016 жылғы 12 сәуірде "Әділет" ақпараттық-құқықтық жүйесінде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Ақсу қалалық мәслихатының 2017 жылғы 15 наурыздағы "Ақсу қалалық мәслихатының аппараты" мемлекеттік мекемесінің "Б" корпусы мемлекеттік әкімшілік қызметшілерінің қызметін бағалау әдістемесін бекіту туралы" № 95/11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5473 болып тіркелген, 2017 жылғы 28 сәуірде "Ақсу жолы", "Новый путь" газеттерінде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