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56cd7" w14:textId="e156c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Ақсу қаласы Қалқаман селолық округі әкімінің міндетін атқарушының 2017 жылғы 15 желтоқсандағы "Ақсу қаласы Қалқаман селолық округінің Ақжол ауылы аумағында шектеу іс-шараларын белгілеу туралы" № 1-03/02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қаласы Қалқаман селолық округі әкімінің 2018 жылғы 1 қарашадағы № 1-03/13 шешімі. Павлодар облысының Әділет департаментінде 2018 жылғы 6 қарашада № 6103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сәйкес, Ақсу қаласының бас мемлекеттік ветеринариялық-санитарлық инспекторының 2018 жылғы 27 шілдедеғі № 2-19/695 ұсынымы негізінде, Қалқаман селолық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Ақсу қаласы Қалқаман селолық округінің Ақжол ауылы аумағында ірі қара малдың бруцеллез ауруын жою бойынша кешенді ветеринариялық-санитарлық іс-шараларды жүргізумен байланысты, белгіленген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Ақсу қаласы Қалқаман селолық округі әкімінің міндетін атқарушының 2017 жылғы 15 желтоқсандағы "Ақсу қаласы Қалқаман селолық округінің Ақжол ауылының аумағында шектеу іс-шараларын белгілеу туралы" № 1-03/02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5772 болып тіркелген, 2018 жылғы 10 қаңтардағы Қазақстан Республикасы нормативтік құқықтық актілерінің эталондық бақылау банкінде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Қалқаман селолық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Кенжебаев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"Ақсу қалалық қоғамдық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денсаулық сақтау басқармасы"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республикалық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2018 жылғы "01" қараша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"Ақсу қаласының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ветеринария бөлімі"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мемлекеттік мекеме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Нұржанов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2018 жылғы "01" қараша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Ауылшаруашылығы министрлігінің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ветеринариялық бақылау және қадағалау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Комитетінің Ақсу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аумақтық инспекциясы"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мемлекеттік мекеменің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Батаев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2018 жылғы "01" қараша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