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a243" w14:textId="bb7a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селолық округі Пограничник ауылының аумағында шектеу іс-шараларын тоқтату және Ақсу қаласы Достық селолық округі әкімінің міндетін атқарушының 2017 жылғы 11 қазандағы "Ақсу қаласы Достық селолық округінің Береке және Пограничник ауылдарының аумағында шектеу іс-шараларын белгілеу туралы" № 1-03/01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селолық округі әкімінің 2018 жылғы 10 қыркүйектегі № 1-03/05 шешімі. Павлодар облысының Әділет департаментінде 2018 жылғы 11 қыркүйекте № 6058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Ақсу қаласының бас мемлекеттік ветеринариялық-санитарлық инспекторының міндетін атқарушының 2018 жылғы 27 шілдедегі № 2-19/693 ұсынымы негізінде, Достық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селолық округі Пограничник ауылының аумағында ірі қара малдың бруцеллез ауруын жою бойынша ветеринариялық-санитарлық іс-шаралардың кешенді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Достық селолық округі әкімінің міндетін атқарушының 2017 жылғы 11 қазандағы "Ақсу қаласы Достық селолық округінің Береке және Пограничник ауылдарының аумағында шектеу іс-шараларын белгілеу туралы" № 1-03/01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5655 болып тіркелген, 2017 жылғы 30 қазанда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тақырыбында және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Пограничник" сөздері алынсын, "ауылдарының" сөзі "ауылының" сөзімен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Достық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қалалық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