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6e87" w14:textId="ffa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Ақсу қаласы Мәмәйіт Омаров атындағы селолық округі әкімінің міндетін атқарушының 2017 жылғы 21 қыркүйектегі "Ақсу қаласы Мәмәйіт Омаров атындағы селолық округінің Құркөл ауылында шектеу іс-шараларын белгілеу туралы" № 1-03/02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Мәмәйіт Омаров атындағы селолық округі әкімінің 2018 жылғы 29 қарашадағы № 1-03/08 шешімі. Павлодар облысының Әділет департаментінде 2018 жылғы 4 желтоқсанда № 6130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актілері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бас мемлекеттік ветеринариялық-санитарлық инспекторының 2018 жылғы 26 қазандағы № 2-19/909 ұсынысы негізінде, Мәмәйіт Омаров атындағы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Мәмәйіт Омаров атындағы селолық округінің Құркөл ауылының аумағында ірі қара малдың бруцеллез ауруын жою бойынша кешенді ветеринариялық-санитарлық іс-шараларды жүргізумен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Мәмәйіт Омаров атындағы селолық округі әкімінің міндетін атқарушының 2017 жылғы 21 қыркүйектегі "Ақсу қаласы Мәмәйіт Омаров атындағы селолық округінің Құркөл ауылында шектеу іс-шараларын белгілеу туралы" № 1-03/02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5634 болып тіркелген, 2017 жылғы 16 қазанда Қазақстан Республикасы нормативтік құқықтық актілер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Мәмәйіт Омаров 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29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қалалық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29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Ақсу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29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