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bef5a" w14:textId="b6be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Жаңатілек ауылдық округінің Жаңатілек ауылының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ауданы Жаңатілек ауылдық округі әкімінің 2018 жылғы 15 ақпандағы № 1-03-03 шешімі. Павлодар облысының Әділет департаментінде 2018 жылғы 27 ақпанда № 5870 болып тіркелді. Күші жойылды – Павлодар облысы Баянауыл ауданы Жаңатілек ауылдық округі әкімінің 2019 жылғы 10 маусымдағы № 1-03-02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ауданы Жаңатілек ауылдық округі әкімінің 10.06.2019 № 1-03-02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2002 жылғы 10 шілдедегі "Ветеринария туралы"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Баянауыл ауданы Жаңатілек ауылдық округінің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Баянауыл ауданы Жаңатілек ауылдық округінің Жаңатілек ауылының аумағында ірі қара малдың арасында сарып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"Баянауыл ауданының ветеринария бөлімі" мемлекеттік мекемесі (келісім бойынша), "Қазақстан Республикасы Ауыл шаруашылығы Министрлігі Ветеринариялық бақылау және қадағалау комитетінің Баянауыл аудандық аумақтық инспекциясы" мемлекеттік мекемесі (келісім бойынша), "Қазақстан Республикасы Денсаулық сақтау министрлігі Қоғамдық денсаулық сақтау комитеті Павлодар облысы Қоғамдық денсаулық сақтау департаментінің Баянауыл аудандық қоғамдық денсаулық сақтау басқармасы" республикалық мемлекеттік мекемесі (келісім бойынша), анықталған эпизоотиялық ошақта ветеринарлық-санитарлық қолайлы жағдайға қолжеткізу үшін қажетті ветеринарлық-санитарлық іс-шараларын жүргізсін.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Баянауыл ауданының Жаңатілек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Кәрібай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"Баянауыл ауданының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 Дәулетов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"15" ақпан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Ауыл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қадағалау комитетінің Баянауыл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 Нұрғалиев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"15" ақпан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сақтау министрлігі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комитеті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департаментінің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Баянауыл аудандық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басшысының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 Нәжмиден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"15" ақпан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