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7312" w14:textId="7857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Күркелі ауылдық округінде орналасқан "Анет"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Күркелі ауылдық округі әкімінің 2018 жылғы 14 тамыздағы № 1-03-07 шешімі. Павлодар облысының Әділет департаментінде 2018 жылғы 20 тамызда № 6040 болып тіркелді. Күші жойылды - Павлодар облысы Баянауыл ауданы Күркелі ауылдық округі әкімінің 2018 жылғы 12 желтоқсандағы № 1-03-08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Күркелі ауылдық округі әкімінің 12.12.2018 № 1-03-08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Баянауыл ауданы Күркелі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Күркелі ауылдық округінде орналасқан "Анет" шаруа қожалығының аумағында жылқы сақауы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