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6e5e" w14:textId="ddb6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Күркелі ауылдық округі әкімінің 2018 жылғы 14 тамыздағы "Баянауыл ауданы Күркелі ауылдық округінде орналасқан "Анет" шаруа қожалығының аумағында шектеу іс-шараларын белгілеу туралы" № 1-03-07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Күркелі ауылдық округі әкімінің 2018 жылғы 12 желтоқсандағы № 1-03-08 шешімі. Павлодар облысының Әділет департаментінде 2018 жылғы 19 желтоқсанда № 6171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Баянауыл ауданының мемлекеттік ветеринариялық-санитариялық бас инспекторының 2018 жылғы 8 қарашадағы № 2-19/251 ұсынысы негізінде, Күркелі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Күркелі ауылдық округінің "Анет" шаруа қожалығының аумағында жылқы сақауы ауруын жою бойынша ветеринариялық-санитарлық іс-шаралар кешенін жүргізумен байланысты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Күркелі ауылдық округі әкімінің 2018 жылғы 14 тамыздағы "Баянауыл ауданы Күркелі ауылдық округінде орналасқан "Анет" шаруа қожалығының аумағында шектеу іс-шараларын белгілеу туралы" № 1-03-07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20 тамызда № 6040 болып тіркелген, 2018 жылғы 28 тамызда "Баянтау" аудандық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"Баянауыл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Ынтыкбаев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"12"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Баянауыл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"12"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қоғамдық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"12"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