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9776" w14:textId="d929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Железин ауданының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2018 жылғы 26 ақпандағы № 199/6 шешімі. Павлодар облысының Әділет департаментінде 2018 жылғы 12 наурызда № 5903 болып тіркелді. Күші жойылды - Павлодар облысы Железин аудандық мәслихатының 2021 жылғы 16 қарашадағы № 77/7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77/7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кейін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Железин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Железин ауданының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дамыту және бюджет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199/6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Железин ауданының коммуналдық меншігіне</w:t>
      </w:r>
      <w:r>
        <w:br/>
      </w:r>
      <w:r>
        <w:rPr>
          <w:rFonts w:ascii="Times New Roman"/>
          <w:b/>
          <w:i w:val="false"/>
          <w:color w:val="000000"/>
        </w:rPr>
        <w:t>түскен болып танылған иесіз қалдықтарды басқару қағидалары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Железин ауданының коммуналдық меншігіне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Железин ауданының әкімдігімен (бұдан әрі – жергілікті атқарушы орган) жүзеге асырылады.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мемлекеттік органдардың өкілдерінен комиссия құрады (бұдан әрі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"Железин ауданының тұрғын үй-коммуналдық шаруашылығы, жолаушылар көлігі және автомобиль жолдары бөлімі" мемлекеттік мекемесі болып табылады.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Сот шешімімен коммуналдық меншікке түскен</w:t>
      </w:r>
      <w:r>
        <w:br/>
      </w:r>
      <w:r>
        <w:rPr>
          <w:rFonts w:ascii="Times New Roman"/>
          <w:b/>
          <w:i w:val="false"/>
          <w:color w:val="000000"/>
        </w:rPr>
        <w:t>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бағалау, есепке алу, одан әрi пайдалану және сату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жүзеге асырылады.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жаратылғаннан, жойылғаннан кейін қалдықтардың орналасқан аумақтарын қалпына келтіру Қазақстан Республикасы жер заңнамасының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экологиялық заңнамасында көзделген талаптар сақталады.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