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2a03" w14:textId="c272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2017 жылғы 22 желтоқсандағы "Ертіс аудандық 2018 - 2020 жылдарға арналған бюджеті туралы" № 97-20-6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2018 жылғы 22 қазандағы № 144-31-6 шешімі. Павлодар облысының Әділет департаментінде 2018 жылғы 12 қарашада № 6107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2017 жылғы 22 желтоқсандағы "Ертіс аудандық 2018 - 2020 жылдарға арналған бюджеті туралы" № 97-20-6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5775 болып тіркелген, 2018 жылғы 12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"5 133 534" сандары "5 140 485"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"8 110" сандары "17 670"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"1 350" сандары "4 302"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"4 633 376" сандары "4 627 815"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"5 145 406" сандары "5 152 357"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"6 003" сандары "3 130"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Ертіс аудандық мәслихатының бюджет, әлеуметтік саясат және заңдылық жөніндегі тұрақты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Аушенов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144-31-6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97-20-6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Ертіс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5 140 485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4 627 815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4 627 815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0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5 152 357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690 615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 шелендіруден кейінгі қызмет және осыған байланысты дауларды реттеу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ауылшаруашылығын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2 315 803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1 994 431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1 926 456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1 855 112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940 745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797 782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773 954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695 239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жануарларын сәйкестендіру жөніндегі іс-шараларды өткізу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-27 815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144-31-6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97-20-6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берілетін трансферттердің бөлінуі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және ауылдық округтердің атауы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4 400 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