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f650" w14:textId="595f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2017 жылғы 29 желтоқсандағы "Ертіс ауылының 2018 - 2020 жылдарға арналған бюджеті туралы" № 108-21-6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2018 жылғы 24 желтоқсандағы № 154-34-6 шешімі. Павлодар облысының Әділет департаментінде 2018 жылғы 25 желтоқсанда № 6188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2017 жылғы 29 желтоқсандағы "Ертіс ауылының 2018 - 2020 жылдарға арналған бюджеті туралы" № 108-21-6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5777 болып тіркелген, 2018 жылғы 17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"395 053" сандары "397 603"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"348 794" сандары "351 344"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"395 053" сандары "397 603"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154-34-6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108-21-6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Ертіс ауылының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тїсетін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органдарының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