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d6a7d" w14:textId="3ed6a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Ертіс ауданы Қарақұдық ауылдық округі әкімінің 2017 жылғы 1 тамыздағы "Ертіс ауданы Қарақұдық ауылдық округінің Ынтымақ ауылында шектеу іс-шараларын белгілеу туралы" № 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ауданы Қарақұдық ауылдық округі әкімінің міндетін атқарушының 2018 жылғы 22 ақпандағы № 3 шешімі. Павлодар облысының Әділет департаментінде 2018 жылғы 13 наурызда № 5908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Қарақұдық ауылдық округі әкімінің міндетін атқарушысы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</w:t>
      </w:r>
      <w:r>
        <w:rPr>
          <w:rFonts w:ascii="Times New Roman"/>
          <w:b/>
          <w:i w:val="false"/>
          <w:color w:val="000000"/>
          <w:sz w:val="28"/>
        </w:rPr>
        <w:t>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Ертіс ауданы Қарақұдық ауылдық округінің Ынтымақ ауылында ірі қара мал арасында бруцеллез ауруын жою бойынша ветеринариялық-санитариялық іс-шаралар кешенінің орындалуына байланысты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Ертіс ауданы Қарақұдық ауылдық округі әкімінің 2017 жылғы 1 тамыздағы "Ертіс ауданы Қарақұдық ауылдық округінің Ынтымақ ауылында шектеу іс-шараларын белгілеу туралы" № 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5614 болып тіркелген, 2017 жылғы 9 қыркүйектегі аудандық "Ертіс Нұры", "Иртыш" газеттерінде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Қарақұдық ауылдық округі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әкімінің міндетін атқарушысы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Қуантаева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 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шаруашылығы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Ветеринариялық бақылау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қадағалау комитетінің Ертіс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аумақтық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инспекциясының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2018 жылғы "22" ақпан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