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5c32" w14:textId="dd15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ауданы Северный ауылдық округінің Қараағаш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Северный ауылдық округі әкімінің 2018 жылғы 26 қазандағы № 3 шешімі. Павлодар облысының Әділет департаментінде 2018 жылғы 30 қазанда № 6093 болып тіркелді. Күші жойылды - Павлодар облысы Ертіс ауданы Северный ауылдық округі әкімінің 2019 жылғы 19 сәуірдегі № 1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ауданы Северный ауылдық округі әкімінің 19.04.2019 № 1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7)-тармақшасына сәйкес, Северный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Ертіс ауданы Северный ауылдық округі Қараағаш ауылының Абай атындағы көшенің аумағында ірі қара малдарда трихофития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Северный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Ф. Қожахан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