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dee0" w14:textId="565d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2017 жылғы 26 желтоқсандағы "Май ауданында жайылымдарды басқару және оларды пайдалану жөніндегі 2018 жылға арналған жоспарды бекіту туралы" № 2/23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2018 жылғы 23 тамыздағы № 1/34 шешімі. Павлодар облысының Әділет департаментінде 2018 жылғы 20 қыркүйекте № 6065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2017 жылғы 26 желтоқсандағы "Май ауданында жайылымдарды басқару және оларды пайдалану жөніндегі 2018 жылға арналған жоспарды бекіту туралы" № 2/23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5800 болып тіркелген, 2018 жылғы 24 қаңтарда электронды түрде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Май аудандық мәслихатының аграрлық мәселелер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