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8002" w14:textId="1f68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Павлодар ауданы Чернорецк ауылдық округі әкімінің 2017 жылғы 11 қазандағы "Павлодар ауданы Чернорецк ауылдық округінің кейбір елді мекендері аумағында шектеу іс-шараларын белгілеу туралы" № 1-03-02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Чернорецк ауылдық округі әкімінің 2018 жылғы 9 шілдедегі № 1-03-04 шешімі. Павлодар облысының Әділет департаментінде 2018 жылғы 16 шілдеде № 6019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06 сәуірдегі "Құқықтық актілері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Павлодар ауданының мемлекеттік ветеринариялық-санитариялық бас инспекторының 2018 жылғы 20 ақпандағы № 2-36/79 ұсынысы негізінде Чернорецк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Ірі-қара мал бруцеллезі ауруын жою бойынша ветеринариялық-санитарлық іс-шаралар кешенін жүргізуге байланысты Павлодар ауданы Чернорецк ауылдық округінің келесі елді мекендері аумағында шектеу іс-шаралары тоқтатылсын: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Қаракөл ауылы, "Лидер" қарапайым серіктестігі нысанындағы фермерлік шаруашылығы аумағында, жер учаскесінің кадастрлік нөмірі 14-211-014-084;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Чернорецк ауылы - 1 Май, Тургенев, Ленин, 40 лет Победы көшелері;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Пресное ауылы - Молодежный, Жамбыл, Победа, Сәтпаев көшелері.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ауданы Чернорецк ауылдық округі әкімінің 2017 жылғы 11 қазандағы "Павлодар ауданы Чернорецк ауылдық округінің кейбір елді мекендері аумағында шектеу іс-шараларын белгілеу туралы" № 1-03-02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5653 болып тіркелген, Қазақстан Республикасы нормативтік құқықтық актілерінің эталондық бақылау банкінде 2017 жылы 31 қазанда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Чернорецк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комитетінің Павлодар аудандық аумақтық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Ж.Ж. Курмангазин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"9"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"Павлодар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ветеринария бөлімі"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мемлекеттік мекемесінің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Тлеуленов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"9"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Республикасының 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сақтау Министрлігінің 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денсаулық сақтау комитетінің Павлодар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облысы Қоғамдық денсаулық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сақтау департаментінің Павлодар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денсаулық сақтау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республикалық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Султангалиев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"9"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