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a122" w14:textId="ca9a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Григорьевка ауылдық округі әкімінің 2018 жылғы 13 маусымдағы "Павлодар ауданы Григорьевка ауылдық округінің кейбір елді мекендері аумағында жылқы ринопневмония ауруы бойынша шектеулі іс-шаралар белгілеу туралы" № 1-04-2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Григорьевка ауылдық округі әкімінің 2018 жылғы 29 қарашадағы № 1-04-12 шешімі. Павлодар облысының Әділет департаментінде 2018 жылғы 4 желтоқсанда № 6129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актілері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Григорьевка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Григорьевка ауылдық округінің келесі елді мекендері аумағында жылқы ринопневмония ауруын жою бойынша кешенді ветеринариялық-санитарлық іс-шараларды жүргізуіне байланысты белгіленген шектеу іс-шаралары тоқтатылсын: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Набережное ауылы, "Андас" шаруа қожалығының кадастрлік нөмірі 14-211-051-002 жер учаскесі;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Набережное ауылы, Целинная көшесі 28 үй, Рудь В. В. жеке қосалқы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қала ауылы, Центральная көшесі 38 үй, Арынгазинов К. Т. жеке қосалқы шаруашылығы.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Григорьевка ауылдық округі әкімінің 2018 жылғы 13 маусымдағы "Павлодар ауданы Григорьевка ауылдық округінің кейбір елді мекендері аумағында жылқы ринопневмония ауруы бойынша шектеулі іс-шаралар белгілеу туралы" № 1-04-2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5998 болып тіркелген, Қазақстан Республикасы нормативтік құқықтық актілерінің эталондық бақылау банкінде 2018 жылғы 29 маусымда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Григорьевка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