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9b10" w14:textId="48a9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ауданы Шақат ауылдық округі әкімінің 2017 жылғы 3 қарашадағы "Павлодар ауданы Шақат ауылдық округі Маралды ауылының кейбір көшелерінің аумағында шектеу іс-шараларын белгілеу туралы" № 1-21-08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Шақат ауылдық округі әкімінің 2018 жылғы 6 желтоқсандағы № 1-03-11 шешімі. Павлодар облысының Әділет департаментінде 2018 жылғы 11 желтоқсанда № 6147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06 сәуірдегі "Құқықтық актілері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Павлодар ауданының мемлекеттік ветеринариялық-санитариялық бас инспекторының 2018 жылғы 17 қазандағы № 2-36/586 ұсынысы негізінде Шақат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Ірі-қара мал бруцеллезі ауруын жою бойынша ветеринариялық-санитарлық іс-шаралар кешенін жүргізуге байланысты Павлодар ауданы Шақат ауылдық округі Маралды ауылының келесі көшелерінің аумағында шектеу іс-шаралары тоқтатылсын: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"Алтынсарин" көшесі: № 1/1, № 1/2, № 2/2, № 3/1, № 3/2, № 4/1, № 5, № 6/1, № 7/1, № 7/2, № 8/1, № 8/2, № 9/1, № 9/2, № 10/1, № 11/1, № 14/1, № 14/2, № 15/1, № 15/2, № 16/1, № 16/2, № 18/1, № 18/2, № 20/2, № 21/1, № 21/2, № 22/1, № 22/2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"Гагарин" көшесі: № 1/1, № 1/2, № 2/1, № 2/2, № 3/2, № 4/2, № 5/2, № 7/1, № 7/2, № 8/2, № 9/1, № 9/2, № 10/2 үйлер.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Шақат ауылдық округі әкімінің 2017 жылғы 3 қарашадағы "Павлодар ауданы Шақат ауылдық округі Маралды ауылының кейбір көшелерінің аумағында шектеу іс-шараларын белгілеу туралы" № 1-21-08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5685 болып тіркелген, Қазақстан Республикасы нормативтік құқықтық актілерінің эталондық бақылау банкінде 2017 жылы 23 қарашада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Шақат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"6"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"6"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"6"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