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46fa" w14:textId="48d4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әкімдігінің 2015 жылғы 05 ақпандағы "Шарбақты ауданы әкімінің аппараты" мемлекеттік мекемесінің Ережесін бекіту туралы" № 44/2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2018 жылғы 31 қаңтардағы № 28/1 қаулысы. Павлодар облысының Әділет департаментінде 2018 жылғы 21 ақпанда № 5865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Шарбақты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 әкімдігінің 2015 жылғы 05 ақпандағы "Шарбақты ауданы әкімінің аппараты" мемлекеттік мекемесінің Ережесін бекіту туралы" № 44/2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4330 болып тіркелген, 2015 жылғы 13 наурызда "Әділет" ақпараттық-құқықтық жүйесінде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аппарат басшысының міндетін атқарушыға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