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349f7" w14:textId="ec349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бойынша тексеру комиссия" мемлекеттік мекемесінің "Б" корпусының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бойынша Тексеру комиссиясының 2018 жылғы 13 наурыздағы № 4 қаулысы. Солтүстік Қазақстан облысының Әділет департаментінде 2018 жылғы 29 наурызда № 4623 болып тіркелді. Күші жойылды - Солтүстік Қазақстан облысы бойынша Тексеру комиссиясының 2022 жылғы 18 қазандағы № 14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бойынша Тексеру комиссиясының 18.10.2022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агенттігінің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(Нормативтік құқықтық актілерді мемлекеттік тіркеу тізілімінде № 16299 тіркелген) сәйкес, Солтүстік Қазақстан облысы бойынша тексеру комиссиясы ҚАУЛЫ ЕТЕДІ:</w:t>
      </w:r>
    </w:p>
    <w:bookmarkEnd w:id="0"/>
    <w:bookmarkStart w:name="z5" w:id="1"/>
    <w:p>
      <w:pPr>
        <w:spacing w:after="0"/>
        <w:ind w:left="0"/>
        <w:jc w:val="both"/>
      </w:pPr>
      <w:r>
        <w:rPr>
          <w:rFonts w:ascii="Times New Roman"/>
          <w:b w:val="false"/>
          <w:i w:val="false"/>
          <w:color w:val="000000"/>
          <w:sz w:val="28"/>
        </w:rPr>
        <w:t xml:space="preserve">
      1. Қоса берілген, "Солтүстік Қазақстан облысы бойынша тексеру комиссиясы" мемлекеттік мекемесінің "Б" корпусының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бойынша тексеру комиссиясы" мемлекеттік мекемесінің "Б" корпусының мемлекеттік әкімшілік қызметшілерінің қызметін бағалаудың әдістемесін бекіту туралы" "Солтүстік Қазақстан облысы бойынша тексеру комиссиясы" мемлекеттік мекемесінің 2017 жылғы 9 наурыздағы № 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4134 тіркелген, Қазақстан Республикасы нормативтiк құқықтық актiлерiнiң Эталондық бақылау банкiнде 2017 жылғы 13 сәуірде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"Солтүстік Қазақстан облысы бойынша тексеру комиссиясы" мемлекеттік мекемесінің құқықтық қамтамасыз ету және сапаны бақылауы бөлімі мыналарды қамтамасыз етсін:</w:t>
      </w:r>
    </w:p>
    <w:bookmarkEnd w:id="3"/>
    <w:bookmarkStart w:name="z8" w:id="4"/>
    <w:p>
      <w:pPr>
        <w:spacing w:after="0"/>
        <w:ind w:left="0"/>
        <w:jc w:val="both"/>
      </w:pPr>
      <w:r>
        <w:rPr>
          <w:rFonts w:ascii="Times New Roman"/>
          <w:b w:val="false"/>
          <w:i w:val="false"/>
          <w:color w:val="000000"/>
          <w:sz w:val="28"/>
        </w:rPr>
        <w:t>
      1) осы Қаулыны аумақтық әділет органында мемлекеттік тіркеуді;</w:t>
      </w:r>
    </w:p>
    <w:bookmarkEnd w:id="4"/>
    <w:bookmarkStart w:name="z9" w:id="5"/>
    <w:p>
      <w:pPr>
        <w:spacing w:after="0"/>
        <w:ind w:left="0"/>
        <w:jc w:val="both"/>
      </w:pPr>
      <w:r>
        <w:rPr>
          <w:rFonts w:ascii="Times New Roman"/>
          <w:b w:val="false"/>
          <w:i w:val="false"/>
          <w:color w:val="000000"/>
          <w:sz w:val="28"/>
        </w:rPr>
        <w:t>
      2) осы Қаулыны мемлекеттік тіркегеннен соң он күнтізбелік күн аралығында ресми жариялау үшін жіберуді;</w:t>
      </w:r>
    </w:p>
    <w:bookmarkEnd w:id="5"/>
    <w:bookmarkStart w:name="z10" w:id="6"/>
    <w:p>
      <w:pPr>
        <w:spacing w:after="0"/>
        <w:ind w:left="0"/>
        <w:jc w:val="both"/>
      </w:pPr>
      <w:r>
        <w:rPr>
          <w:rFonts w:ascii="Times New Roman"/>
          <w:b w:val="false"/>
          <w:i w:val="false"/>
          <w:color w:val="000000"/>
          <w:sz w:val="28"/>
        </w:rPr>
        <w:t>
      3) осы қаулының "Солтүстік Қазақстан облысы бойынша тексеру комиссиясы" мемлекеттік мекемесінің интернет-ресурсында орналастырылуын.</w:t>
      </w:r>
    </w:p>
    <w:bookmarkEnd w:id="6"/>
    <w:bookmarkStart w:name="z11" w:id="7"/>
    <w:p>
      <w:pPr>
        <w:spacing w:after="0"/>
        <w:ind w:left="0"/>
        <w:jc w:val="both"/>
      </w:pPr>
      <w:r>
        <w:rPr>
          <w:rFonts w:ascii="Times New Roman"/>
          <w:b w:val="false"/>
          <w:i w:val="false"/>
          <w:color w:val="000000"/>
          <w:sz w:val="28"/>
        </w:rPr>
        <w:t>
      4. Осы Қаулының атқарылуын бақылау "Солтүстік Қазақстан облысы бойынша тексеру комиссиясы" мемлекеттік мекемесінің аппарат басшысы Тимур Қабдешұлы Тұрсыновқа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жариялаған күнінен бастап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бойынша тексеру комиссиясы"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төраға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Д.Едрисов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бойынша тексеру комиссиясының 2018 жылғы 13 наурыздағы № 4 қаулысымен бекітілген</w:t>
            </w:r>
          </w:p>
        </w:tc>
      </w:tr>
    </w:tbl>
    <w:bookmarkStart w:name="z15" w:id="9"/>
    <w:p>
      <w:pPr>
        <w:spacing w:after="0"/>
        <w:ind w:left="0"/>
        <w:jc w:val="left"/>
      </w:pPr>
      <w:r>
        <w:rPr>
          <w:rFonts w:ascii="Times New Roman"/>
          <w:b/>
          <w:i w:val="false"/>
          <w:color w:val="000000"/>
        </w:rPr>
        <w:t xml:space="preserve"> "Солтүстік Қазақстан облысы бойынша тексеру комиссия" мемлекеттік мекемесі "Б" корпусының мемлекеттік әкімшілік қызметшілерінің қызметін бағалаудың Әдістемесі</w:t>
      </w:r>
    </w:p>
    <w:bookmarkEnd w:id="9"/>
    <w:bookmarkStart w:name="z16" w:id="10"/>
    <w:p>
      <w:pPr>
        <w:spacing w:after="0"/>
        <w:ind w:left="0"/>
        <w:jc w:val="left"/>
      </w:pPr>
      <w:r>
        <w:rPr>
          <w:rFonts w:ascii="Times New Roman"/>
          <w:b/>
          <w:i w:val="false"/>
          <w:color w:val="000000"/>
        </w:rPr>
        <w:t xml:space="preserve"> 1. Жалпы ережелер</w:t>
      </w:r>
    </w:p>
    <w:bookmarkEnd w:id="10"/>
    <w:bookmarkStart w:name="z17" w:id="11"/>
    <w:p>
      <w:pPr>
        <w:spacing w:after="0"/>
        <w:ind w:left="0"/>
        <w:jc w:val="both"/>
      </w:pPr>
      <w:r>
        <w:rPr>
          <w:rFonts w:ascii="Times New Roman"/>
          <w:b w:val="false"/>
          <w:i w:val="false"/>
          <w:color w:val="000000"/>
          <w:sz w:val="28"/>
        </w:rPr>
        <w:t xml:space="preserve">
      1. "Солтүстік Қазақстан облысы бойынша тексеру комиссиясы" ММ "Б" корпусы мемлекеттік әкімшілік қызметшілерінің қызметін бағалаудың әдістемесі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сәйкес, "Солтүстік Қазақстан облысы бойынша тексеру комиссиясы" ММ "Б" корпусы мемлекеттік әкімшілік қызметшілерінің (бұдан әрі – "Б" корпусының қызметшілері) қызметін бағалау тәртібін айқындайды.</w:t>
      </w:r>
    </w:p>
    <w:bookmarkEnd w:id="11"/>
    <w:bookmarkStart w:name="z18" w:id="12"/>
    <w:p>
      <w:pPr>
        <w:spacing w:after="0"/>
        <w:ind w:left="0"/>
        <w:jc w:val="both"/>
      </w:pPr>
      <w:r>
        <w:rPr>
          <w:rFonts w:ascii="Times New Roman"/>
          <w:b w:val="false"/>
          <w:i w:val="false"/>
          <w:color w:val="000000"/>
          <w:sz w:val="28"/>
        </w:rPr>
        <w:t>
      2. Осы Әдістемеде қолданылатын негізгі ұғымдар:</w:t>
      </w:r>
    </w:p>
    <w:bookmarkEnd w:id="12"/>
    <w:bookmarkStart w:name="z19" w:id="13"/>
    <w:p>
      <w:pPr>
        <w:spacing w:after="0"/>
        <w:ind w:left="0"/>
        <w:jc w:val="both"/>
      </w:pPr>
      <w:r>
        <w:rPr>
          <w:rFonts w:ascii="Times New Roman"/>
          <w:b w:val="false"/>
          <w:i w:val="false"/>
          <w:color w:val="000000"/>
          <w:sz w:val="28"/>
        </w:rPr>
        <w:t>
      1)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3"/>
    <w:bookmarkStart w:name="z20" w:id="14"/>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4"/>
    <w:bookmarkStart w:name="z21" w:id="15"/>
    <w:p>
      <w:pPr>
        <w:spacing w:after="0"/>
        <w:ind w:left="0"/>
        <w:jc w:val="both"/>
      </w:pPr>
      <w:r>
        <w:rPr>
          <w:rFonts w:ascii="Times New Roman"/>
          <w:b w:val="false"/>
          <w:i w:val="false"/>
          <w:color w:val="000000"/>
          <w:sz w:val="28"/>
        </w:rPr>
        <w:t>
      3) құзыреттер – нақты мемлекеттік лауазымда кәсіби қызметті тиімді түрде атқару үшін қажетті білімнің, икемнің және дағдылардың жиынтығы;</w:t>
      </w:r>
    </w:p>
    <w:bookmarkEnd w:id="15"/>
    <w:bookmarkStart w:name="z22" w:id="16"/>
    <w:p>
      <w:pPr>
        <w:spacing w:after="0"/>
        <w:ind w:left="0"/>
        <w:jc w:val="both"/>
      </w:pPr>
      <w:r>
        <w:rPr>
          <w:rFonts w:ascii="Times New Roman"/>
          <w:b w:val="false"/>
          <w:i w:val="false"/>
          <w:color w:val="000000"/>
          <w:sz w:val="28"/>
        </w:rPr>
        <w:t xml:space="preserve">
      4) мінез-құлық индикаторы – "Б" корпусы қызметшісінің мінез-құлық және құзыреттер деңгейі көрінісінің сипаттамасы; </w:t>
      </w:r>
    </w:p>
    <w:bookmarkEnd w:id="16"/>
    <w:bookmarkStart w:name="z23" w:id="17"/>
    <w:p>
      <w:pPr>
        <w:spacing w:after="0"/>
        <w:ind w:left="0"/>
        <w:jc w:val="both"/>
      </w:pPr>
      <w:r>
        <w:rPr>
          <w:rFonts w:ascii="Times New Roman"/>
          <w:b w:val="false"/>
          <w:i w:val="false"/>
          <w:color w:val="000000"/>
          <w:sz w:val="28"/>
        </w:rPr>
        <w:t>
      5) нысаналы мақсатты индикаторлар (бұдан әрі – НМИ) – мемлекеттік органы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7"/>
    <w:bookmarkStart w:name="z24" w:id="18"/>
    <w:p>
      <w:pPr>
        <w:spacing w:after="0"/>
        <w:ind w:left="0"/>
        <w:jc w:val="both"/>
      </w:pPr>
      <w:r>
        <w:rPr>
          <w:rFonts w:ascii="Times New Roman"/>
          <w:b w:val="false"/>
          <w:i w:val="false"/>
          <w:color w:val="000000"/>
          <w:sz w:val="28"/>
        </w:rPr>
        <w:t>
      6) тікелей басшы – дербес бағынысында болып табылатын бағаланушы қызметшіге қатысты тұлға.</w:t>
      </w:r>
    </w:p>
    <w:bookmarkEnd w:id="18"/>
    <w:bookmarkStart w:name="z25" w:id="1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9"/>
    <w:bookmarkStart w:name="z26" w:id="20"/>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20"/>
    <w:bookmarkStart w:name="z27" w:id="21"/>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21"/>
    <w:bookmarkStart w:name="z28" w:id="22"/>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22"/>
    <w:bookmarkStart w:name="z29" w:id="23"/>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3"/>
    <w:bookmarkStart w:name="z30" w:id="24"/>
    <w:p>
      <w:pPr>
        <w:spacing w:after="0"/>
        <w:ind w:left="0"/>
        <w:jc w:val="both"/>
      </w:pPr>
      <w:r>
        <w:rPr>
          <w:rFonts w:ascii="Times New Roman"/>
          <w:b w:val="false"/>
          <w:i w:val="false"/>
          <w:color w:val="000000"/>
          <w:sz w:val="28"/>
        </w:rPr>
        <w:t xml:space="preserve">
      6. Солтүстік Қазақстан облысы бойынша тексеру комиссиясы төрағасын бағалау Солтүстік Қазақстан облыстық маслихат депутаттарының қатарынан құрылған комиссиямен жүргізіледі. </w:t>
      </w:r>
    </w:p>
    <w:bookmarkEnd w:id="24"/>
    <w:bookmarkStart w:name="z31" w:id="25"/>
    <w:p>
      <w:pPr>
        <w:spacing w:after="0"/>
        <w:ind w:left="0"/>
        <w:jc w:val="both"/>
      </w:pPr>
      <w:r>
        <w:rPr>
          <w:rFonts w:ascii="Times New Roman"/>
          <w:b w:val="false"/>
          <w:i w:val="false"/>
          <w:color w:val="000000"/>
          <w:sz w:val="28"/>
        </w:rPr>
        <w:t>
      7. Бағалау екі жеке бағыт бойынша жүргізіледі:</w:t>
      </w:r>
    </w:p>
    <w:bookmarkEnd w:id="25"/>
    <w:bookmarkStart w:name="z32" w:id="26"/>
    <w:p>
      <w:pPr>
        <w:spacing w:after="0"/>
        <w:ind w:left="0"/>
        <w:jc w:val="both"/>
      </w:pPr>
      <w:r>
        <w:rPr>
          <w:rFonts w:ascii="Times New Roman"/>
          <w:b w:val="false"/>
          <w:i w:val="false"/>
          <w:color w:val="000000"/>
          <w:sz w:val="28"/>
        </w:rPr>
        <w:t>
      1) НМИ жетістіктерін бағалау;</w:t>
      </w:r>
    </w:p>
    <w:bookmarkEnd w:id="26"/>
    <w:bookmarkStart w:name="z33" w:id="27"/>
    <w:p>
      <w:pPr>
        <w:spacing w:after="0"/>
        <w:ind w:left="0"/>
        <w:jc w:val="both"/>
      </w:pPr>
      <w:r>
        <w:rPr>
          <w:rFonts w:ascii="Times New Roman"/>
          <w:b w:val="false"/>
          <w:i w:val="false"/>
          <w:color w:val="000000"/>
          <w:sz w:val="28"/>
        </w:rPr>
        <w:t>
      2) "Б" корпусы қызметшілерінің құзыреттерін бағалау.</w:t>
      </w:r>
    </w:p>
    <w:bookmarkEnd w:id="27"/>
    <w:bookmarkStart w:name="z34" w:id="28"/>
    <w:p>
      <w:pPr>
        <w:spacing w:after="0"/>
        <w:ind w:left="0"/>
        <w:jc w:val="both"/>
      </w:pPr>
      <w:r>
        <w:rPr>
          <w:rFonts w:ascii="Times New Roman"/>
          <w:b w:val="false"/>
          <w:i w:val="false"/>
          <w:color w:val="000000"/>
          <w:sz w:val="28"/>
        </w:rPr>
        <w:t xml:space="preserve">
      8.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8"/>
    <w:bookmarkStart w:name="z35" w:id="29"/>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9"/>
    <w:bookmarkStart w:name="z36" w:id="30"/>
    <w:p>
      <w:pPr>
        <w:spacing w:after="0"/>
        <w:ind w:left="0"/>
        <w:jc w:val="both"/>
      </w:pPr>
      <w:r>
        <w:rPr>
          <w:rFonts w:ascii="Times New Roman"/>
          <w:b w:val="false"/>
          <w:i w:val="false"/>
          <w:color w:val="000000"/>
          <w:sz w:val="28"/>
        </w:rPr>
        <w:t>
      9. Бағалауға байланысты құжаттар персоналды басқару қызметінде бағалау аяқталғаннан кейін үш жыл бойы сақталады.</w:t>
      </w:r>
    </w:p>
    <w:bookmarkEnd w:id="30"/>
    <w:bookmarkStart w:name="z37" w:id="31"/>
    <w:p>
      <w:pPr>
        <w:spacing w:after="0"/>
        <w:ind w:left="0"/>
        <w:jc w:val="left"/>
      </w:pPr>
      <w:r>
        <w:rPr>
          <w:rFonts w:ascii="Times New Roman"/>
          <w:b/>
          <w:i w:val="false"/>
          <w:color w:val="000000"/>
        </w:rPr>
        <w:t xml:space="preserve"> 2. НМИ анықтау тәртібі</w:t>
      </w:r>
    </w:p>
    <w:bookmarkEnd w:id="31"/>
    <w:bookmarkStart w:name="z38" w:id="32"/>
    <w:p>
      <w:pPr>
        <w:spacing w:after="0"/>
        <w:ind w:left="0"/>
        <w:jc w:val="both"/>
      </w:pPr>
      <w:r>
        <w:rPr>
          <w:rFonts w:ascii="Times New Roman"/>
          <w:b w:val="false"/>
          <w:i w:val="false"/>
          <w:color w:val="000000"/>
          <w:sz w:val="28"/>
        </w:rPr>
        <w:t xml:space="preserve">
      10.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32"/>
    <w:bookmarkStart w:name="z39" w:id="33"/>
    <w:p>
      <w:pPr>
        <w:spacing w:after="0"/>
        <w:ind w:left="0"/>
        <w:jc w:val="both"/>
      </w:pPr>
      <w:r>
        <w:rPr>
          <w:rFonts w:ascii="Times New Roman"/>
          <w:b w:val="false"/>
          <w:i w:val="false"/>
          <w:color w:val="000000"/>
          <w:sz w:val="28"/>
        </w:rPr>
        <w:t xml:space="preserve">
      11. Жеке жұмыс жоспары тиісті НМИ әзірленген соң, ол бекіту үшін жоғары тұрған басшының қарауына енгізіледі. </w:t>
      </w:r>
    </w:p>
    <w:bookmarkEnd w:id="33"/>
    <w:bookmarkStart w:name="z40" w:id="34"/>
    <w:p>
      <w:pPr>
        <w:spacing w:after="0"/>
        <w:ind w:left="0"/>
        <w:jc w:val="both"/>
      </w:pPr>
      <w:r>
        <w:rPr>
          <w:rFonts w:ascii="Times New Roman"/>
          <w:b w:val="false"/>
          <w:i w:val="false"/>
          <w:color w:val="000000"/>
          <w:sz w:val="28"/>
        </w:rPr>
        <w:t xml:space="preserve">
      12.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34"/>
    <w:bookmarkStart w:name="z41" w:id="35"/>
    <w:p>
      <w:pPr>
        <w:spacing w:after="0"/>
        <w:ind w:left="0"/>
        <w:jc w:val="both"/>
      </w:pPr>
      <w:r>
        <w:rPr>
          <w:rFonts w:ascii="Times New Roman"/>
          <w:b w:val="false"/>
          <w:i w:val="false"/>
          <w:color w:val="000000"/>
          <w:sz w:val="28"/>
        </w:rPr>
        <w:t xml:space="preserve">
      Солтүстік Қазақстан облысы бойынша тексеру комиссиясы төрағаның НМИ осы Әдістеменің 1-қосымшасына сәйкес нысан бойынша, бағалаудың басталу мерзімінен кейін 10 жұмыс күні ішінде құрылатын "Б" корпусы қызметшісінің жеке жұмыс жоспарында Солтүстік Қазақстан облыстық маслихат хатшысымен анықталады. </w:t>
      </w:r>
    </w:p>
    <w:bookmarkEnd w:id="35"/>
    <w:bookmarkStart w:name="z42" w:id="36"/>
    <w:p>
      <w:pPr>
        <w:spacing w:after="0"/>
        <w:ind w:left="0"/>
        <w:jc w:val="both"/>
      </w:pPr>
      <w:r>
        <w:rPr>
          <w:rFonts w:ascii="Times New Roman"/>
          <w:b w:val="false"/>
          <w:i w:val="false"/>
          <w:color w:val="000000"/>
          <w:sz w:val="28"/>
        </w:rPr>
        <w:t xml:space="preserve">
      13. Жеке жұмыс жоспары тиісті НМИ әзірленген соң, ол бекіту үшін жоғары тұрған басшының қарауына енгізіледі. </w:t>
      </w:r>
    </w:p>
    <w:bookmarkEnd w:id="36"/>
    <w:bookmarkStart w:name="z43" w:id="37"/>
    <w:p>
      <w:pPr>
        <w:spacing w:after="0"/>
        <w:ind w:left="0"/>
        <w:jc w:val="both"/>
      </w:pPr>
      <w:r>
        <w:rPr>
          <w:rFonts w:ascii="Times New Roman"/>
          <w:b w:val="false"/>
          <w:i w:val="false"/>
          <w:color w:val="000000"/>
          <w:sz w:val="28"/>
        </w:rPr>
        <w:t xml:space="preserve">
      14.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37"/>
    <w:bookmarkStart w:name="z44" w:id="38"/>
    <w:p>
      <w:pPr>
        <w:spacing w:after="0"/>
        <w:ind w:left="0"/>
        <w:jc w:val="both"/>
      </w:pPr>
      <w:r>
        <w:rPr>
          <w:rFonts w:ascii="Times New Roman"/>
          <w:b w:val="false"/>
          <w:i w:val="false"/>
          <w:color w:val="000000"/>
          <w:sz w:val="28"/>
        </w:rPr>
        <w:t>
      15. НМИ осы Әдістеменің 16-тармағында көрсетілген талаптарға сәйкес келмесе жоғары тұрған басшы жеке жұмыс жоспарын түзетуге қайтарады.</w:t>
      </w:r>
    </w:p>
    <w:bookmarkEnd w:id="38"/>
    <w:bookmarkStart w:name="z45" w:id="39"/>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9"/>
    <w:bookmarkStart w:name="z46" w:id="40"/>
    <w:p>
      <w:pPr>
        <w:spacing w:after="0"/>
        <w:ind w:left="0"/>
        <w:jc w:val="both"/>
      </w:pPr>
      <w:r>
        <w:rPr>
          <w:rFonts w:ascii="Times New Roman"/>
          <w:b w:val="false"/>
          <w:i w:val="false"/>
          <w:color w:val="000000"/>
          <w:sz w:val="28"/>
        </w:rPr>
        <w:t>
      16. НМИ:</w:t>
      </w:r>
    </w:p>
    <w:bookmarkEnd w:id="40"/>
    <w:bookmarkStart w:name="z47" w:id="4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41"/>
    <w:bookmarkStart w:name="z48" w:id="4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42"/>
    <w:bookmarkStart w:name="z49" w:id="4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43"/>
    <w:bookmarkStart w:name="z50" w:id="4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44"/>
    <w:bookmarkStart w:name="z51" w:id="45"/>
    <w:p>
      <w:pPr>
        <w:spacing w:after="0"/>
        <w:ind w:left="0"/>
        <w:jc w:val="both"/>
      </w:pPr>
      <w:r>
        <w:rPr>
          <w:rFonts w:ascii="Times New Roman"/>
          <w:b w:val="false"/>
          <w:i w:val="false"/>
          <w:color w:val="000000"/>
          <w:sz w:val="28"/>
        </w:rPr>
        <w:t>
      5) мемлекеттік органның стратегиялық мақсаттарына бағытталған болуы тиіс.</w:t>
      </w:r>
    </w:p>
    <w:bookmarkEnd w:id="45"/>
    <w:bookmarkStart w:name="z52" w:id="46"/>
    <w:p>
      <w:pPr>
        <w:spacing w:after="0"/>
        <w:ind w:left="0"/>
        <w:jc w:val="both"/>
      </w:pPr>
      <w:r>
        <w:rPr>
          <w:rFonts w:ascii="Times New Roman"/>
          <w:b w:val="false"/>
          <w:i w:val="false"/>
          <w:color w:val="000000"/>
          <w:sz w:val="28"/>
        </w:rPr>
        <w:t xml:space="preserve">
      17. НМИ саны 5 құрайды. </w:t>
      </w:r>
    </w:p>
    <w:bookmarkEnd w:id="46"/>
    <w:bookmarkStart w:name="z53" w:id="47"/>
    <w:p>
      <w:pPr>
        <w:spacing w:after="0"/>
        <w:ind w:left="0"/>
        <w:jc w:val="both"/>
      </w:pPr>
      <w:r>
        <w:rPr>
          <w:rFonts w:ascii="Times New Roman"/>
          <w:b w:val="false"/>
          <w:i w:val="false"/>
          <w:color w:val="000000"/>
          <w:sz w:val="28"/>
        </w:rPr>
        <w:t>
      18. Жеке жұмыс жоспары персоналды басқару қызметінде сақталады.</w:t>
      </w:r>
    </w:p>
    <w:bookmarkEnd w:id="47"/>
    <w:bookmarkStart w:name="z54" w:id="48"/>
    <w:p>
      <w:pPr>
        <w:spacing w:after="0"/>
        <w:ind w:left="0"/>
        <w:jc w:val="left"/>
      </w:pPr>
      <w:r>
        <w:rPr>
          <w:rFonts w:ascii="Times New Roman"/>
          <w:b/>
          <w:i w:val="false"/>
          <w:color w:val="000000"/>
        </w:rPr>
        <w:t xml:space="preserve"> 3. НМИ жетістігін бағалау тәртібі</w:t>
      </w:r>
    </w:p>
    <w:bookmarkEnd w:id="48"/>
    <w:bookmarkStart w:name="z55" w:id="49"/>
    <w:p>
      <w:pPr>
        <w:spacing w:after="0"/>
        <w:ind w:left="0"/>
        <w:jc w:val="both"/>
      </w:pPr>
      <w:r>
        <w:rPr>
          <w:rFonts w:ascii="Times New Roman"/>
          <w:b w:val="false"/>
          <w:i w:val="false"/>
          <w:color w:val="000000"/>
          <w:sz w:val="28"/>
        </w:rPr>
        <w:t xml:space="preserve">
      19.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9"/>
    <w:bookmarkStart w:name="z56" w:id="50"/>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50"/>
    <w:bookmarkStart w:name="z57" w:id="51"/>
    <w:p>
      <w:pPr>
        <w:spacing w:after="0"/>
        <w:ind w:left="0"/>
        <w:jc w:val="both"/>
      </w:pPr>
      <w:r>
        <w:rPr>
          <w:rFonts w:ascii="Times New Roman"/>
          <w:b w:val="false"/>
          <w:i w:val="false"/>
          <w:color w:val="000000"/>
          <w:sz w:val="28"/>
        </w:rPr>
        <w:t xml:space="preserve">
      20.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51"/>
    <w:bookmarkStart w:name="z58" w:id="52"/>
    <w:p>
      <w:pPr>
        <w:spacing w:after="0"/>
        <w:ind w:left="0"/>
        <w:jc w:val="both"/>
      </w:pPr>
      <w:r>
        <w:rPr>
          <w:rFonts w:ascii="Times New Roman"/>
          <w:b w:val="false"/>
          <w:i w:val="false"/>
          <w:color w:val="000000"/>
          <w:sz w:val="28"/>
        </w:rPr>
        <w:t>
      21.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52"/>
    <w:bookmarkStart w:name="z59" w:id="53"/>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53"/>
    <w:bookmarkStart w:name="z60" w:id="54"/>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54"/>
    <w:bookmarkStart w:name="z61" w:id="55"/>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55"/>
    <w:bookmarkStart w:name="z62" w:id="56"/>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56"/>
    <w:bookmarkStart w:name="z63" w:id="57"/>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7"/>
    <w:bookmarkStart w:name="z64" w:id="58"/>
    <w:p>
      <w:pPr>
        <w:spacing w:after="0"/>
        <w:ind w:left="0"/>
        <w:jc w:val="both"/>
      </w:pPr>
      <w:r>
        <w:rPr>
          <w:rFonts w:ascii="Times New Roman"/>
          <w:b w:val="false"/>
          <w:i w:val="false"/>
          <w:color w:val="000000"/>
          <w:sz w:val="28"/>
        </w:rPr>
        <w:t>
      22. Бағалау парағы тікелей басшымен толтырылғаннан кейін, ол жоғары тұрған басшының қарауына енгізіледі.</w:t>
      </w:r>
    </w:p>
    <w:bookmarkEnd w:id="58"/>
    <w:bookmarkStart w:name="z65" w:id="59"/>
    <w:p>
      <w:pPr>
        <w:spacing w:after="0"/>
        <w:ind w:left="0"/>
        <w:jc w:val="both"/>
      </w:pPr>
      <w:r>
        <w:rPr>
          <w:rFonts w:ascii="Times New Roman"/>
          <w:b w:val="false"/>
          <w:i w:val="false"/>
          <w:color w:val="000000"/>
          <w:sz w:val="28"/>
        </w:rPr>
        <w:t xml:space="preserve">
      23. "Б" корпусы қызметшісінің тікелей басшысы мемлекеттік органның бірінші басшысы болған жағдайда бағалау парағы оның қарауына енгізіледі. </w:t>
      </w:r>
    </w:p>
    <w:bookmarkEnd w:id="59"/>
    <w:bookmarkStart w:name="z66" w:id="60"/>
    <w:p>
      <w:pPr>
        <w:spacing w:after="0"/>
        <w:ind w:left="0"/>
        <w:jc w:val="both"/>
      </w:pPr>
      <w:r>
        <w:rPr>
          <w:rFonts w:ascii="Times New Roman"/>
          <w:b w:val="false"/>
          <w:i w:val="false"/>
          <w:color w:val="000000"/>
          <w:sz w:val="28"/>
        </w:rPr>
        <w:t>
      24. "Б" корпусы қызметшісінің бағалау парағын қарау қорытындысы бойынша жоғары тұрған басшымен келесі шешімдердің бірі қабылданады:</w:t>
      </w:r>
    </w:p>
    <w:bookmarkEnd w:id="60"/>
    <w:bookmarkStart w:name="z67" w:id="61"/>
    <w:p>
      <w:pPr>
        <w:spacing w:after="0"/>
        <w:ind w:left="0"/>
        <w:jc w:val="both"/>
      </w:pPr>
      <w:r>
        <w:rPr>
          <w:rFonts w:ascii="Times New Roman"/>
          <w:b w:val="false"/>
          <w:i w:val="false"/>
          <w:color w:val="000000"/>
          <w:sz w:val="28"/>
        </w:rPr>
        <w:t>
      1) бағалаумен келісу;</w:t>
      </w:r>
    </w:p>
    <w:bookmarkEnd w:id="61"/>
    <w:bookmarkStart w:name="z68" w:id="62"/>
    <w:p>
      <w:pPr>
        <w:spacing w:after="0"/>
        <w:ind w:left="0"/>
        <w:jc w:val="both"/>
      </w:pPr>
      <w:r>
        <w:rPr>
          <w:rFonts w:ascii="Times New Roman"/>
          <w:b w:val="false"/>
          <w:i w:val="false"/>
          <w:color w:val="000000"/>
          <w:sz w:val="28"/>
        </w:rPr>
        <w:t xml:space="preserve">
      2) түзетуге жіберу. </w:t>
      </w:r>
    </w:p>
    <w:bookmarkEnd w:id="62"/>
    <w:bookmarkStart w:name="z69" w:id="63"/>
    <w:p>
      <w:pPr>
        <w:spacing w:after="0"/>
        <w:ind w:left="0"/>
        <w:jc w:val="both"/>
      </w:pPr>
      <w:r>
        <w:rPr>
          <w:rFonts w:ascii="Times New Roman"/>
          <w:b w:val="false"/>
          <w:i w:val="false"/>
          <w:color w:val="000000"/>
          <w:sz w:val="28"/>
        </w:rPr>
        <w:t>
      25. Бағалау парағы НМИ қол жеткізуін дәлелдейтін фактілердің жеткіліксіздігі немесе дәйексіздігі болған жағдайда түзетуге жолданады.</w:t>
      </w:r>
    </w:p>
    <w:bookmarkEnd w:id="63"/>
    <w:bookmarkStart w:name="z70" w:id="64"/>
    <w:p>
      <w:pPr>
        <w:spacing w:after="0"/>
        <w:ind w:left="0"/>
        <w:jc w:val="both"/>
      </w:pPr>
      <w:r>
        <w:rPr>
          <w:rFonts w:ascii="Times New Roman"/>
          <w:b w:val="false"/>
          <w:i w:val="false"/>
          <w:color w:val="000000"/>
          <w:sz w:val="28"/>
        </w:rPr>
        <w:t xml:space="preserve">
      26.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64"/>
    <w:bookmarkStart w:name="z71" w:id="65"/>
    <w:p>
      <w:pPr>
        <w:spacing w:after="0"/>
        <w:ind w:left="0"/>
        <w:jc w:val="both"/>
      </w:pPr>
      <w:r>
        <w:rPr>
          <w:rFonts w:ascii="Times New Roman"/>
          <w:b w:val="false"/>
          <w:i w:val="false"/>
          <w:color w:val="000000"/>
          <w:sz w:val="28"/>
        </w:rPr>
        <w:t>
      27.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5"/>
    <w:bookmarkStart w:name="z72" w:id="66"/>
    <w:p>
      <w:pPr>
        <w:spacing w:after="0"/>
        <w:ind w:left="0"/>
        <w:jc w:val="left"/>
      </w:pPr>
      <w:r>
        <w:rPr>
          <w:rFonts w:ascii="Times New Roman"/>
          <w:b/>
          <w:i w:val="false"/>
          <w:color w:val="000000"/>
        </w:rPr>
        <w:t xml:space="preserve"> 4. Құзыреттерді бағалау тәртібі</w:t>
      </w:r>
    </w:p>
    <w:bookmarkEnd w:id="66"/>
    <w:bookmarkStart w:name="z73" w:id="67"/>
    <w:p>
      <w:pPr>
        <w:spacing w:after="0"/>
        <w:ind w:left="0"/>
        <w:jc w:val="both"/>
      </w:pPr>
      <w:r>
        <w:rPr>
          <w:rFonts w:ascii="Times New Roman"/>
          <w:b w:val="false"/>
          <w:i w:val="false"/>
          <w:color w:val="000000"/>
          <w:sz w:val="28"/>
        </w:rPr>
        <w:t xml:space="preserve">
      28.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7"/>
    <w:bookmarkStart w:name="z74" w:id="68"/>
    <w:p>
      <w:pPr>
        <w:spacing w:after="0"/>
        <w:ind w:left="0"/>
        <w:jc w:val="both"/>
      </w:pPr>
      <w:r>
        <w:rPr>
          <w:rFonts w:ascii="Times New Roman"/>
          <w:b w:val="false"/>
          <w:i w:val="false"/>
          <w:color w:val="000000"/>
          <w:sz w:val="28"/>
        </w:rPr>
        <w:t xml:space="preserve">
      29.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8"/>
    <w:bookmarkStart w:name="z75" w:id="69"/>
    <w:p>
      <w:pPr>
        <w:spacing w:after="0"/>
        <w:ind w:left="0"/>
        <w:jc w:val="both"/>
      </w:pPr>
      <w:r>
        <w:rPr>
          <w:rFonts w:ascii="Times New Roman"/>
          <w:b w:val="false"/>
          <w:i w:val="false"/>
          <w:color w:val="000000"/>
          <w:sz w:val="28"/>
        </w:rPr>
        <w:t>
      30.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9"/>
    <w:bookmarkStart w:name="z76" w:id="70"/>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70"/>
    <w:bookmarkStart w:name="z77" w:id="71"/>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71"/>
    <w:bookmarkStart w:name="z78" w:id="72"/>
    <w:p>
      <w:pPr>
        <w:spacing w:after="0"/>
        <w:ind w:left="0"/>
        <w:jc w:val="both"/>
      </w:pPr>
      <w:r>
        <w:rPr>
          <w:rFonts w:ascii="Times New Roman"/>
          <w:b w:val="false"/>
          <w:i w:val="false"/>
          <w:color w:val="000000"/>
          <w:sz w:val="28"/>
        </w:rPr>
        <w:t>
      31.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72"/>
    <w:bookmarkStart w:name="z79" w:id="73"/>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73"/>
    <w:bookmarkStart w:name="z80" w:id="74"/>
    <w:p>
      <w:pPr>
        <w:spacing w:after="0"/>
        <w:ind w:left="0"/>
        <w:jc w:val="both"/>
      </w:pPr>
      <w:r>
        <w:rPr>
          <w:rFonts w:ascii="Times New Roman"/>
          <w:b w:val="false"/>
          <w:i w:val="false"/>
          <w:color w:val="000000"/>
          <w:sz w:val="28"/>
        </w:rPr>
        <w:t>
      32.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74"/>
    <w:bookmarkStart w:name="z81" w:id="75"/>
    <w:p>
      <w:pPr>
        <w:spacing w:after="0"/>
        <w:ind w:left="0"/>
        <w:jc w:val="both"/>
      </w:pPr>
      <w:r>
        <w:rPr>
          <w:rFonts w:ascii="Times New Roman"/>
          <w:b w:val="false"/>
          <w:i w:val="false"/>
          <w:color w:val="000000"/>
          <w:sz w:val="28"/>
        </w:rPr>
        <w:t>
      33. Комиссияның отырысы оның құрамының кем дегенде үштен екісі қатысқан жағдайда өкілетті болып есептеледі.</w:t>
      </w:r>
    </w:p>
    <w:bookmarkEnd w:id="75"/>
    <w:bookmarkStart w:name="z82" w:id="76"/>
    <w:p>
      <w:pPr>
        <w:spacing w:after="0"/>
        <w:ind w:left="0"/>
        <w:jc w:val="both"/>
      </w:pPr>
      <w:r>
        <w:rPr>
          <w:rFonts w:ascii="Times New Roman"/>
          <w:b w:val="false"/>
          <w:i w:val="false"/>
          <w:color w:val="000000"/>
          <w:sz w:val="28"/>
        </w:rPr>
        <w:t>
      34. Комиссияның төрағасын немесе мүшесін алмастыру комиссияны құру туралы бұйрыққа өзгертулер енгізу арқылы уәкілетті тұлғаның шешімі бойынша жүзеге асырылады.</w:t>
      </w:r>
    </w:p>
    <w:bookmarkEnd w:id="76"/>
    <w:bookmarkStart w:name="z83" w:id="77"/>
    <w:p>
      <w:pPr>
        <w:spacing w:after="0"/>
        <w:ind w:left="0"/>
        <w:jc w:val="both"/>
      </w:pPr>
      <w:r>
        <w:rPr>
          <w:rFonts w:ascii="Times New Roman"/>
          <w:b w:val="false"/>
          <w:i w:val="false"/>
          <w:color w:val="000000"/>
          <w:sz w:val="28"/>
        </w:rPr>
        <w:t>
      35. Комиссияның шешімі ашық дауыс беру арқылы қабылданады.</w:t>
      </w:r>
    </w:p>
    <w:bookmarkEnd w:id="77"/>
    <w:bookmarkStart w:name="z84" w:id="78"/>
    <w:p>
      <w:pPr>
        <w:spacing w:after="0"/>
        <w:ind w:left="0"/>
        <w:jc w:val="both"/>
      </w:pPr>
      <w:r>
        <w:rPr>
          <w:rFonts w:ascii="Times New Roman"/>
          <w:b w:val="false"/>
          <w:i w:val="false"/>
          <w:color w:val="000000"/>
          <w:sz w:val="28"/>
        </w:rPr>
        <w:t>
      36.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8"/>
    <w:bookmarkStart w:name="z85" w:id="79"/>
    <w:p>
      <w:pPr>
        <w:spacing w:after="0"/>
        <w:ind w:left="0"/>
        <w:jc w:val="both"/>
      </w:pPr>
      <w:r>
        <w:rPr>
          <w:rFonts w:ascii="Times New Roman"/>
          <w:b w:val="false"/>
          <w:i w:val="false"/>
          <w:color w:val="000000"/>
          <w:sz w:val="28"/>
        </w:rPr>
        <w:t>
      37. Комиссияның хатшысы персоналды басқару қызметінің қызметшісі болып табылады. Комиссияның хатшысы дауыс беруге қатыспайды.</w:t>
      </w:r>
    </w:p>
    <w:bookmarkEnd w:id="79"/>
    <w:bookmarkStart w:name="z86" w:id="80"/>
    <w:p>
      <w:pPr>
        <w:spacing w:after="0"/>
        <w:ind w:left="0"/>
        <w:jc w:val="both"/>
      </w:pPr>
      <w:r>
        <w:rPr>
          <w:rFonts w:ascii="Times New Roman"/>
          <w:b w:val="false"/>
          <w:i w:val="false"/>
          <w:color w:val="000000"/>
          <w:sz w:val="28"/>
        </w:rPr>
        <w:t>
      38. Персоналды басқару қызметі Комиссия төрағасымен келісілген мерзімдерге Комиссия отырысының өткізілуін қамтамасыз етеді.</w:t>
      </w:r>
    </w:p>
    <w:bookmarkEnd w:id="80"/>
    <w:bookmarkStart w:name="z87" w:id="81"/>
    <w:p>
      <w:pPr>
        <w:spacing w:after="0"/>
        <w:ind w:left="0"/>
        <w:jc w:val="both"/>
      </w:pPr>
      <w:r>
        <w:rPr>
          <w:rFonts w:ascii="Times New Roman"/>
          <w:b w:val="false"/>
          <w:i w:val="false"/>
          <w:color w:val="000000"/>
          <w:sz w:val="28"/>
        </w:rPr>
        <w:t>
      39. Персоналды басқару қызметі Комиссияның отырысына келесі құжаттарды ұсынады:</w:t>
      </w:r>
    </w:p>
    <w:bookmarkEnd w:id="81"/>
    <w:bookmarkStart w:name="z88" w:id="82"/>
    <w:p>
      <w:pPr>
        <w:spacing w:after="0"/>
        <w:ind w:left="0"/>
        <w:jc w:val="both"/>
      </w:pPr>
      <w:r>
        <w:rPr>
          <w:rFonts w:ascii="Times New Roman"/>
          <w:b w:val="false"/>
          <w:i w:val="false"/>
          <w:color w:val="000000"/>
          <w:sz w:val="28"/>
        </w:rPr>
        <w:t>
      1) толтырылған бағалау парақтарын;</w:t>
      </w:r>
    </w:p>
    <w:bookmarkEnd w:id="82"/>
    <w:bookmarkStart w:name="z89" w:id="83"/>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83"/>
    <w:bookmarkStart w:name="z90" w:id="84"/>
    <w:p>
      <w:pPr>
        <w:spacing w:after="0"/>
        <w:ind w:left="0"/>
        <w:jc w:val="both"/>
      </w:pPr>
      <w:r>
        <w:rPr>
          <w:rFonts w:ascii="Times New Roman"/>
          <w:b w:val="false"/>
          <w:i w:val="false"/>
          <w:color w:val="000000"/>
          <w:sz w:val="28"/>
        </w:rPr>
        <w:t>
      40. Комиссия бағалау нәтижелерін қарайды да келесі шешімдердің біреуін қабылдайды:</w:t>
      </w:r>
    </w:p>
    <w:bookmarkEnd w:id="84"/>
    <w:bookmarkStart w:name="z91" w:id="85"/>
    <w:p>
      <w:pPr>
        <w:spacing w:after="0"/>
        <w:ind w:left="0"/>
        <w:jc w:val="both"/>
      </w:pPr>
      <w:r>
        <w:rPr>
          <w:rFonts w:ascii="Times New Roman"/>
          <w:b w:val="false"/>
          <w:i w:val="false"/>
          <w:color w:val="000000"/>
          <w:sz w:val="28"/>
        </w:rPr>
        <w:t>
      1) бағалау нәтижелерін бекіту;</w:t>
      </w:r>
    </w:p>
    <w:bookmarkEnd w:id="85"/>
    <w:bookmarkStart w:name="z92" w:id="86"/>
    <w:p>
      <w:pPr>
        <w:spacing w:after="0"/>
        <w:ind w:left="0"/>
        <w:jc w:val="both"/>
      </w:pPr>
      <w:r>
        <w:rPr>
          <w:rFonts w:ascii="Times New Roman"/>
          <w:b w:val="false"/>
          <w:i w:val="false"/>
          <w:color w:val="000000"/>
          <w:sz w:val="28"/>
        </w:rPr>
        <w:t>
      2) бағалау нәтижелерін қайта қарау.</w:t>
      </w:r>
    </w:p>
    <w:bookmarkEnd w:id="86"/>
    <w:bookmarkStart w:name="z93" w:id="87"/>
    <w:p>
      <w:pPr>
        <w:spacing w:after="0"/>
        <w:ind w:left="0"/>
        <w:jc w:val="both"/>
      </w:pPr>
      <w:r>
        <w:rPr>
          <w:rFonts w:ascii="Times New Roman"/>
          <w:b w:val="false"/>
          <w:i w:val="false"/>
          <w:color w:val="000000"/>
          <w:sz w:val="28"/>
        </w:rPr>
        <w:t>
      41.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7"/>
    <w:bookmarkStart w:name="z94" w:id="88"/>
    <w:p>
      <w:pPr>
        <w:spacing w:after="0"/>
        <w:ind w:left="0"/>
        <w:jc w:val="both"/>
      </w:pPr>
      <w:r>
        <w:rPr>
          <w:rFonts w:ascii="Times New Roman"/>
          <w:b w:val="false"/>
          <w:i w:val="false"/>
          <w:color w:val="000000"/>
          <w:sz w:val="28"/>
        </w:rPr>
        <w:t xml:space="preserve">
      42.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8"/>
    <w:bookmarkStart w:name="z95" w:id="89"/>
    <w:p>
      <w:pPr>
        <w:spacing w:after="0"/>
        <w:ind w:left="0"/>
        <w:jc w:val="both"/>
      </w:pPr>
      <w:r>
        <w:rPr>
          <w:rFonts w:ascii="Times New Roman"/>
          <w:b w:val="false"/>
          <w:i w:val="false"/>
          <w:color w:val="000000"/>
          <w:sz w:val="28"/>
        </w:rPr>
        <w:t>
      43. Персоналды басқару қызметі "Б" корпусының қызметшісін бағалау нәтижелерімен ол аяқталған соң екі жұмыс күні ішінде таныстырады.</w:t>
      </w:r>
    </w:p>
    <w:bookmarkEnd w:id="89"/>
    <w:bookmarkStart w:name="z96" w:id="90"/>
    <w:p>
      <w:pPr>
        <w:spacing w:after="0"/>
        <w:ind w:left="0"/>
        <w:jc w:val="both"/>
      </w:pPr>
      <w:r>
        <w:rPr>
          <w:rFonts w:ascii="Times New Roman"/>
          <w:b w:val="false"/>
          <w:i w:val="false"/>
          <w:color w:val="000000"/>
          <w:sz w:val="28"/>
        </w:rPr>
        <w:t>
      44.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90"/>
    <w:bookmarkStart w:name="z97" w:id="91"/>
    <w:p>
      <w:pPr>
        <w:spacing w:after="0"/>
        <w:ind w:left="0"/>
        <w:jc w:val="both"/>
      </w:pPr>
      <w:r>
        <w:rPr>
          <w:rFonts w:ascii="Times New Roman"/>
          <w:b w:val="false"/>
          <w:i w:val="false"/>
          <w:color w:val="000000"/>
          <w:sz w:val="28"/>
        </w:rPr>
        <w:t>
      45.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91"/>
    <w:bookmarkStart w:name="z98" w:id="92"/>
    <w:p>
      <w:pPr>
        <w:spacing w:after="0"/>
        <w:ind w:left="0"/>
        <w:jc w:val="both"/>
      </w:pPr>
      <w:r>
        <w:rPr>
          <w:rFonts w:ascii="Times New Roman"/>
          <w:b w:val="false"/>
          <w:i w:val="false"/>
          <w:color w:val="000000"/>
          <w:sz w:val="28"/>
        </w:rPr>
        <w:t>
      46.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92"/>
    <w:bookmarkStart w:name="z99" w:id="9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93"/>
    <w:bookmarkStart w:name="z100" w:id="94"/>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94"/>
    <w:bookmarkStart w:name="z101" w:id="95"/>
    <w:p>
      <w:pPr>
        <w:spacing w:after="0"/>
        <w:ind w:left="0"/>
        <w:jc w:val="both"/>
      </w:pPr>
      <w:r>
        <w:rPr>
          <w:rFonts w:ascii="Times New Roman"/>
          <w:b w:val="false"/>
          <w:i w:val="false"/>
          <w:color w:val="000000"/>
          <w:sz w:val="28"/>
        </w:rPr>
        <w:t>
      47. "Б" корпусы қызметшісі бағалау нәтижелеріне сот тәртібінде шағымдануға құқылы.</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корпусының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қызметтерін бағалау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Солтүстік Қазақстан облысы бойынша тексеру комиссиясының төрағасы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жөні 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 қолы __________________</w:t>
            </w:r>
          </w:p>
        </w:tc>
      </w:tr>
    </w:tbl>
    <w:bookmarkStart w:name="z109" w:id="96"/>
    <w:p>
      <w:pPr>
        <w:spacing w:after="0"/>
        <w:ind w:left="0"/>
        <w:jc w:val="both"/>
      </w:pPr>
      <w:r>
        <w:rPr>
          <w:rFonts w:ascii="Times New Roman"/>
          <w:b w:val="false"/>
          <w:i w:val="false"/>
          <w:color w:val="000000"/>
          <w:sz w:val="28"/>
        </w:rPr>
        <w:t>
      "Б" корпусы мемлекеттік әкімшілік</w:t>
      </w:r>
    </w:p>
    <w:bookmarkEnd w:id="96"/>
    <w:p>
      <w:pPr>
        <w:spacing w:after="0"/>
        <w:ind w:left="0"/>
        <w:jc w:val="both"/>
      </w:pPr>
      <w:r>
        <w:rPr>
          <w:rFonts w:ascii="Times New Roman"/>
          <w:b w:val="false"/>
          <w:i w:val="false"/>
          <w:color w:val="000000"/>
          <w:sz w:val="28"/>
        </w:rPr>
        <w:t>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
       (жеке жоспар құрастырылатын кезең)</w:t>
      </w:r>
    </w:p>
    <w:bookmarkStart w:name="z110" w:id="97"/>
    <w:p>
      <w:pPr>
        <w:spacing w:after="0"/>
        <w:ind w:left="0"/>
        <w:jc w:val="both"/>
      </w:pPr>
      <w:r>
        <w:rPr>
          <w:rFonts w:ascii="Times New Roman"/>
          <w:b w:val="false"/>
          <w:i w:val="false"/>
          <w:color w:val="000000"/>
          <w:sz w:val="28"/>
        </w:rPr>
        <w:t xml:space="preserve">
      Қызметшінің (тегі, аты, әкесінің аты (болған жағдайда))_________________ </w:t>
      </w:r>
    </w:p>
    <w:bookmarkEnd w:id="97"/>
    <w:p>
      <w:pPr>
        <w:spacing w:after="0"/>
        <w:ind w:left="0"/>
        <w:jc w:val="both"/>
      </w:pPr>
      <w:r>
        <w:rPr>
          <w:rFonts w:ascii="Times New Roman"/>
          <w:b w:val="false"/>
          <w:i w:val="false"/>
          <w:color w:val="000000"/>
          <w:sz w:val="28"/>
        </w:rPr>
        <w:t xml:space="preserve">
      Қызметшінің лауазымы: ____________________________________________ </w:t>
      </w:r>
    </w:p>
    <w:p>
      <w:pPr>
        <w:spacing w:after="0"/>
        <w:ind w:left="0"/>
        <w:jc w:val="both"/>
      </w:pPr>
      <w:r>
        <w:rPr>
          <w:rFonts w:ascii="Times New Roman"/>
          <w:b w:val="false"/>
          <w:i w:val="false"/>
          <w:color w:val="000000"/>
          <w:sz w:val="28"/>
        </w:rPr>
        <w:t>
      Қызметшінің құрылымдық бөлімшесінің атауы:________________________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8"/>
          <w:p>
            <w:pPr>
              <w:spacing w:after="20"/>
              <w:ind w:left="20"/>
              <w:jc w:val="both"/>
            </w:pPr>
            <w:r>
              <w:rPr>
                <w:rFonts w:ascii="Times New Roman"/>
                <w:b w:val="false"/>
                <w:i w:val="false"/>
                <w:color w:val="000000"/>
                <w:sz w:val="20"/>
              </w:rPr>
              <w:t>
№</w:t>
            </w:r>
          </w:p>
          <w:bookmarkEnd w:id="98"/>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Көрсеткіштерінен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9"/>
          <w:p>
            <w:pPr>
              <w:spacing w:after="20"/>
              <w:ind w:left="20"/>
              <w:jc w:val="both"/>
            </w:pPr>
            <w:r>
              <w:rPr>
                <w:rFonts w:ascii="Times New Roman"/>
                <w:b w:val="false"/>
                <w:i w:val="false"/>
                <w:color w:val="000000"/>
                <w:sz w:val="20"/>
              </w:rPr>
              <w:t>
1</w:t>
            </w:r>
          </w:p>
          <w:bookmarkEnd w:id="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0"/>
          <w:p>
            <w:pPr>
              <w:spacing w:after="20"/>
              <w:ind w:left="20"/>
              <w:jc w:val="both"/>
            </w:pPr>
            <w:r>
              <w:rPr>
                <w:rFonts w:ascii="Times New Roman"/>
                <w:b w:val="false"/>
                <w:i w:val="false"/>
                <w:color w:val="000000"/>
                <w:sz w:val="20"/>
              </w:rPr>
              <w:t>
2</w:t>
            </w:r>
          </w:p>
          <w:bookmarkEnd w:id="1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1"/>
          <w:p>
            <w:pPr>
              <w:spacing w:after="20"/>
              <w:ind w:left="20"/>
              <w:jc w:val="both"/>
            </w:pPr>
            <w:r>
              <w:rPr>
                <w:rFonts w:ascii="Times New Roman"/>
                <w:b w:val="false"/>
                <w:i w:val="false"/>
                <w:color w:val="000000"/>
                <w:sz w:val="20"/>
              </w:rPr>
              <w:t>
3</w:t>
            </w:r>
          </w:p>
          <w:bookmarkEnd w:id="1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2"/>
          <w:p>
            <w:pPr>
              <w:spacing w:after="20"/>
              <w:ind w:left="20"/>
              <w:jc w:val="both"/>
            </w:pPr>
            <w:r>
              <w:rPr>
                <w:rFonts w:ascii="Times New Roman"/>
                <w:b w:val="false"/>
                <w:i w:val="false"/>
                <w:color w:val="000000"/>
                <w:sz w:val="20"/>
              </w:rPr>
              <w:t>
4</w:t>
            </w:r>
          </w:p>
          <w:bookmarkEnd w:id="1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 w:id="103"/>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4"/>
          <w:p>
            <w:pPr>
              <w:spacing w:after="20"/>
              <w:ind w:left="20"/>
              <w:jc w:val="both"/>
            </w:pPr>
            <w:r>
              <w:rPr>
                <w:rFonts w:ascii="Times New Roman"/>
                <w:b w:val="false"/>
                <w:i w:val="false"/>
                <w:color w:val="000000"/>
                <w:sz w:val="20"/>
              </w:rPr>
              <w:t>
Қызметші</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жөні_______________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5"/>
          <w:p>
            <w:pPr>
              <w:spacing w:after="20"/>
              <w:ind w:left="20"/>
              <w:jc w:val="both"/>
            </w:pPr>
            <w:r>
              <w:rPr>
                <w:rFonts w:ascii="Times New Roman"/>
                <w:b w:val="false"/>
                <w:i w:val="false"/>
                <w:color w:val="000000"/>
                <w:sz w:val="20"/>
              </w:rPr>
              <w:t xml:space="preserve">
Тікелей басшы </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жөні_____________________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корпусының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қызметтерін бағалау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Солтүстік Қазақстан облысы бойынша тексеру комиссиясының төрағасы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жөні _______________ күні ____________________ қолы __________________</w:t>
            </w:r>
          </w:p>
        </w:tc>
      </w:tr>
    </w:tbl>
    <w:bookmarkStart w:name="z130" w:id="106"/>
    <w:p>
      <w:pPr>
        <w:spacing w:after="0"/>
        <w:ind w:left="0"/>
        <w:jc w:val="both"/>
      </w:pPr>
      <w:r>
        <w:rPr>
          <w:rFonts w:ascii="Times New Roman"/>
          <w:b w:val="false"/>
          <w:i w:val="false"/>
          <w:color w:val="000000"/>
          <w:sz w:val="28"/>
        </w:rPr>
        <w:t>
      НМИ бойынша бағалау парағы</w:t>
      </w:r>
    </w:p>
    <w:bookmarkEnd w:id="106"/>
    <w:bookmarkStart w:name="z131" w:id="107"/>
    <w:p>
      <w:pPr>
        <w:spacing w:after="0"/>
        <w:ind w:left="0"/>
        <w:jc w:val="both"/>
      </w:pPr>
      <w:r>
        <w:rPr>
          <w:rFonts w:ascii="Times New Roman"/>
          <w:b w:val="false"/>
          <w:i w:val="false"/>
          <w:color w:val="000000"/>
          <w:sz w:val="28"/>
        </w:rPr>
        <w:t xml:space="preserve">
      ____________________________________________________ </w:t>
      </w:r>
    </w:p>
    <w:bookmarkEnd w:id="107"/>
    <w:p>
      <w:pPr>
        <w:spacing w:after="0"/>
        <w:ind w:left="0"/>
        <w:jc w:val="both"/>
      </w:pPr>
      <w:r>
        <w:rPr>
          <w:rFonts w:ascii="Times New Roman"/>
          <w:b w:val="false"/>
          <w:i w:val="false"/>
          <w:color w:val="000000"/>
          <w:sz w:val="28"/>
        </w:rPr>
        <w:t>
      (Тегі, Аты-жөні, Әкесінің аты,бағаланатын тұлғаның лауазымы)</w:t>
      </w:r>
    </w:p>
    <w:bookmarkStart w:name="z132" w:id="108"/>
    <w:p>
      <w:pPr>
        <w:spacing w:after="0"/>
        <w:ind w:left="0"/>
        <w:jc w:val="both"/>
      </w:pPr>
      <w:r>
        <w:rPr>
          <w:rFonts w:ascii="Times New Roman"/>
          <w:b w:val="false"/>
          <w:i w:val="false"/>
          <w:color w:val="000000"/>
          <w:sz w:val="28"/>
        </w:rPr>
        <w:t xml:space="preserve">
      ____________________________________ </w:t>
      </w:r>
    </w:p>
    <w:bookmarkEnd w:id="108"/>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9"/>
          <w:p>
            <w:pPr>
              <w:spacing w:after="20"/>
              <w:ind w:left="20"/>
              <w:jc w:val="both"/>
            </w:pPr>
            <w:r>
              <w:rPr>
                <w:rFonts w:ascii="Times New Roman"/>
                <w:b w:val="false"/>
                <w:i w:val="false"/>
                <w:color w:val="000000"/>
                <w:sz w:val="20"/>
              </w:rPr>
              <w:t>
№</w:t>
            </w:r>
          </w:p>
          <w:bookmarkEnd w:id="109"/>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0"/>
          <w:p>
            <w:pPr>
              <w:spacing w:after="20"/>
              <w:ind w:left="20"/>
              <w:jc w:val="both"/>
            </w:pPr>
            <w:r>
              <w:rPr>
                <w:rFonts w:ascii="Times New Roman"/>
                <w:b w:val="false"/>
                <w:i w:val="false"/>
                <w:color w:val="000000"/>
                <w:sz w:val="20"/>
              </w:rPr>
              <w:t>
1</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1"/>
          <w:p>
            <w:pPr>
              <w:spacing w:after="20"/>
              <w:ind w:left="20"/>
              <w:jc w:val="both"/>
            </w:pPr>
            <w:r>
              <w:rPr>
                <w:rFonts w:ascii="Times New Roman"/>
                <w:b w:val="false"/>
                <w:i w:val="false"/>
                <w:color w:val="000000"/>
                <w:sz w:val="20"/>
              </w:rPr>
              <w:t>
2</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2"/>
          <w:p>
            <w:pPr>
              <w:spacing w:after="20"/>
              <w:ind w:left="20"/>
              <w:jc w:val="both"/>
            </w:pPr>
            <w:r>
              <w:rPr>
                <w:rFonts w:ascii="Times New Roman"/>
                <w:b w:val="false"/>
                <w:i w:val="false"/>
                <w:color w:val="000000"/>
                <w:sz w:val="20"/>
              </w:rPr>
              <w:t>
3</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3"/>
          <w:p>
            <w:pPr>
              <w:spacing w:after="20"/>
              <w:ind w:left="20"/>
              <w:jc w:val="both"/>
            </w:pPr>
            <w:r>
              <w:rPr>
                <w:rFonts w:ascii="Times New Roman"/>
                <w:b w:val="false"/>
                <w:i w:val="false"/>
                <w:color w:val="000000"/>
                <w:sz w:val="20"/>
              </w:rPr>
              <w:t>
4</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8" w:id="114"/>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5"/>
          <w:p>
            <w:pPr>
              <w:spacing w:after="20"/>
              <w:ind w:left="20"/>
              <w:jc w:val="both"/>
            </w:pPr>
            <w:r>
              <w:rPr>
                <w:rFonts w:ascii="Times New Roman"/>
                <w:b w:val="false"/>
                <w:i w:val="false"/>
                <w:color w:val="000000"/>
                <w:sz w:val="20"/>
              </w:rPr>
              <w:t>
Қызметші</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жөні 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6"/>
          <w:p>
            <w:pPr>
              <w:spacing w:after="20"/>
              <w:ind w:left="20"/>
              <w:jc w:val="both"/>
            </w:pPr>
            <w:r>
              <w:rPr>
                <w:rFonts w:ascii="Times New Roman"/>
                <w:b w:val="false"/>
                <w:i w:val="false"/>
                <w:color w:val="000000"/>
                <w:sz w:val="20"/>
              </w:rPr>
              <w:t>
Тікелей басшы</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жөні 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корпусының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қызметтерін бағалау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0" w:id="117"/>
    <w:p>
      <w:pPr>
        <w:spacing w:after="0"/>
        <w:ind w:left="0"/>
        <w:jc w:val="both"/>
      </w:pPr>
      <w:r>
        <w:rPr>
          <w:rFonts w:ascii="Times New Roman"/>
          <w:b w:val="false"/>
          <w:i w:val="false"/>
          <w:color w:val="000000"/>
          <w:sz w:val="28"/>
        </w:rPr>
        <w:t>
      Құзыреттер бойынша бағалау парағы</w:t>
      </w:r>
    </w:p>
    <w:bookmarkEnd w:id="117"/>
    <w:bookmarkStart w:name="z151" w:id="118"/>
    <w:p>
      <w:pPr>
        <w:spacing w:after="0"/>
        <w:ind w:left="0"/>
        <w:jc w:val="both"/>
      </w:pPr>
      <w:r>
        <w:rPr>
          <w:rFonts w:ascii="Times New Roman"/>
          <w:b w:val="false"/>
          <w:i w:val="false"/>
          <w:color w:val="000000"/>
          <w:sz w:val="28"/>
        </w:rPr>
        <w:t xml:space="preserve">
      _________________жыл </w:t>
      </w:r>
    </w:p>
    <w:bookmarkEnd w:id="118"/>
    <w:p>
      <w:pPr>
        <w:spacing w:after="0"/>
        <w:ind w:left="0"/>
        <w:jc w:val="both"/>
      </w:pPr>
      <w:r>
        <w:rPr>
          <w:rFonts w:ascii="Times New Roman"/>
          <w:b w:val="false"/>
          <w:i w:val="false"/>
          <w:color w:val="000000"/>
          <w:sz w:val="28"/>
        </w:rPr>
        <w:t>
      (бағаланатын жыл)</w:t>
      </w:r>
    </w:p>
    <w:bookmarkStart w:name="z152" w:id="119"/>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_______ </w:t>
      </w:r>
    </w:p>
    <w:bookmarkEnd w:id="119"/>
    <w:p>
      <w:pPr>
        <w:spacing w:after="0"/>
        <w:ind w:left="0"/>
        <w:jc w:val="both"/>
      </w:pPr>
      <w:r>
        <w:rPr>
          <w:rFonts w:ascii="Times New Roman"/>
          <w:b w:val="false"/>
          <w:i w:val="false"/>
          <w:color w:val="000000"/>
          <w:sz w:val="28"/>
        </w:rPr>
        <w:t xml:space="preserve">
      Бағаланатын қызметшінің лауазымы: __________________________________ </w:t>
      </w:r>
    </w:p>
    <w:p>
      <w:pPr>
        <w:spacing w:after="0"/>
        <w:ind w:left="0"/>
        <w:jc w:val="both"/>
      </w:pPr>
      <w:r>
        <w:rPr>
          <w:rFonts w:ascii="Times New Roman"/>
          <w:b w:val="false"/>
          <w:i w:val="false"/>
          <w:color w:val="000000"/>
          <w:sz w:val="28"/>
        </w:rPr>
        <w:t>
      Бағаланатын қызметшінің құрылымдық бөлімшесінің атауы:______________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0"/>
          <w:p>
            <w:pPr>
              <w:spacing w:after="20"/>
              <w:ind w:left="20"/>
              <w:jc w:val="both"/>
            </w:pPr>
            <w:r>
              <w:rPr>
                <w:rFonts w:ascii="Times New Roman"/>
                <w:b w:val="false"/>
                <w:i w:val="false"/>
                <w:color w:val="000000"/>
                <w:sz w:val="20"/>
              </w:rPr>
              <w:t>
№ р/с</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1"/>
          <w:p>
            <w:pPr>
              <w:spacing w:after="20"/>
              <w:ind w:left="20"/>
              <w:jc w:val="both"/>
            </w:pPr>
            <w:r>
              <w:rPr>
                <w:rFonts w:ascii="Times New Roman"/>
                <w:b w:val="false"/>
                <w:i w:val="false"/>
                <w:color w:val="000000"/>
                <w:sz w:val="20"/>
              </w:rPr>
              <w:t>
1</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2"/>
          <w:p>
            <w:pPr>
              <w:spacing w:after="20"/>
              <w:ind w:left="20"/>
              <w:jc w:val="both"/>
            </w:pPr>
            <w:r>
              <w:rPr>
                <w:rFonts w:ascii="Times New Roman"/>
                <w:b w:val="false"/>
                <w:i w:val="false"/>
                <w:color w:val="000000"/>
                <w:sz w:val="20"/>
              </w:rPr>
              <w:t>
2</w:t>
            </w:r>
          </w:p>
          <w:bookmarkEnd w:id="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3"/>
          <w:p>
            <w:pPr>
              <w:spacing w:after="20"/>
              <w:ind w:left="20"/>
              <w:jc w:val="both"/>
            </w:pPr>
            <w:r>
              <w:rPr>
                <w:rFonts w:ascii="Times New Roman"/>
                <w:b w:val="false"/>
                <w:i w:val="false"/>
                <w:color w:val="000000"/>
                <w:sz w:val="20"/>
              </w:rPr>
              <w:t>
3</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4"/>
          <w:p>
            <w:pPr>
              <w:spacing w:after="20"/>
              <w:ind w:left="20"/>
              <w:jc w:val="both"/>
            </w:pPr>
            <w:r>
              <w:rPr>
                <w:rFonts w:ascii="Times New Roman"/>
                <w:b w:val="false"/>
                <w:i w:val="false"/>
                <w:color w:val="000000"/>
                <w:sz w:val="20"/>
              </w:rPr>
              <w:t>
4</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5"/>
          <w:p>
            <w:pPr>
              <w:spacing w:after="20"/>
              <w:ind w:left="20"/>
              <w:jc w:val="both"/>
            </w:pPr>
            <w:r>
              <w:rPr>
                <w:rFonts w:ascii="Times New Roman"/>
                <w:b w:val="false"/>
                <w:i w:val="false"/>
                <w:color w:val="000000"/>
                <w:sz w:val="20"/>
              </w:rPr>
              <w:t>
5</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6"/>
          <w:p>
            <w:pPr>
              <w:spacing w:after="20"/>
              <w:ind w:left="20"/>
              <w:jc w:val="both"/>
            </w:pPr>
            <w:r>
              <w:rPr>
                <w:rFonts w:ascii="Times New Roman"/>
                <w:b w:val="false"/>
                <w:i w:val="false"/>
                <w:color w:val="000000"/>
                <w:sz w:val="20"/>
              </w:rPr>
              <w:t>
6</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7"/>
          <w:p>
            <w:pPr>
              <w:spacing w:after="20"/>
              <w:ind w:left="20"/>
              <w:jc w:val="both"/>
            </w:pPr>
            <w:r>
              <w:rPr>
                <w:rFonts w:ascii="Times New Roman"/>
                <w:b w:val="false"/>
                <w:i w:val="false"/>
                <w:color w:val="000000"/>
                <w:sz w:val="20"/>
              </w:rPr>
              <w:t>
7</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8"/>
          <w:p>
            <w:pPr>
              <w:spacing w:after="20"/>
              <w:ind w:left="20"/>
              <w:jc w:val="both"/>
            </w:pPr>
            <w:r>
              <w:rPr>
                <w:rFonts w:ascii="Times New Roman"/>
                <w:b w:val="false"/>
                <w:i w:val="false"/>
                <w:color w:val="000000"/>
                <w:sz w:val="20"/>
              </w:rPr>
              <w:t>
8</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9"/>
          <w:p>
            <w:pPr>
              <w:spacing w:after="20"/>
              <w:ind w:left="20"/>
              <w:jc w:val="both"/>
            </w:pPr>
            <w:r>
              <w:rPr>
                <w:rFonts w:ascii="Times New Roman"/>
                <w:b w:val="false"/>
                <w:i w:val="false"/>
                <w:color w:val="000000"/>
                <w:sz w:val="20"/>
              </w:rPr>
              <w:t>
9</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0"/>
          <w:p>
            <w:pPr>
              <w:spacing w:after="20"/>
              <w:ind w:left="20"/>
              <w:jc w:val="both"/>
            </w:pPr>
            <w:r>
              <w:rPr>
                <w:rFonts w:ascii="Times New Roman"/>
                <w:b w:val="false"/>
                <w:i w:val="false"/>
                <w:color w:val="000000"/>
                <w:sz w:val="20"/>
              </w:rPr>
              <w:t>
10</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1"/>
          <w:p>
            <w:pPr>
              <w:spacing w:after="20"/>
              <w:ind w:left="20"/>
              <w:jc w:val="both"/>
            </w:pPr>
            <w:r>
              <w:rPr>
                <w:rFonts w:ascii="Times New Roman"/>
                <w:b w:val="false"/>
                <w:i w:val="false"/>
                <w:color w:val="000000"/>
                <w:sz w:val="20"/>
              </w:rPr>
              <w:t>
11</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5" w:id="132"/>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3"/>
          <w:p>
            <w:pPr>
              <w:spacing w:after="20"/>
              <w:ind w:left="20"/>
              <w:jc w:val="both"/>
            </w:pPr>
            <w:r>
              <w:rPr>
                <w:rFonts w:ascii="Times New Roman"/>
                <w:b w:val="false"/>
                <w:i w:val="false"/>
                <w:color w:val="000000"/>
                <w:sz w:val="20"/>
              </w:rPr>
              <w:t>
Қызметші</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жөні 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4"/>
          <w:p>
            <w:pPr>
              <w:spacing w:after="20"/>
              <w:ind w:left="20"/>
              <w:jc w:val="both"/>
            </w:pPr>
            <w:r>
              <w:rPr>
                <w:rFonts w:ascii="Times New Roman"/>
                <w:b w:val="false"/>
                <w:i w:val="false"/>
                <w:color w:val="000000"/>
                <w:sz w:val="20"/>
              </w:rPr>
              <w:t>
Тікелей басшы</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жөні 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корпусының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қызметтерін бағалау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176" w:id="135"/>
    <w:p>
      <w:pPr>
        <w:spacing w:after="0"/>
        <w:ind w:left="0"/>
        <w:jc w:val="left"/>
      </w:pPr>
      <w:r>
        <w:rPr>
          <w:rFonts w:ascii="Times New Roman"/>
          <w:b/>
          <w:i w:val="false"/>
          <w:color w:val="000000"/>
        </w:rPr>
        <w:t xml:space="preserve"> Құзыреттердің мінез-құлық индикаторлары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6"/>
          <w:p>
            <w:pPr>
              <w:spacing w:after="20"/>
              <w:ind w:left="20"/>
              <w:jc w:val="both"/>
            </w:pPr>
            <w:r>
              <w:rPr>
                <w:rFonts w:ascii="Times New Roman"/>
                <w:b w:val="false"/>
                <w:i w:val="false"/>
                <w:color w:val="000000"/>
                <w:sz w:val="20"/>
              </w:rPr>
              <w:t xml:space="preserve">
Құзыреттер атауы </w:t>
            </w:r>
          </w:p>
          <w:bookmarkEnd w:id="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7"/>
          <w:p>
            <w:pPr>
              <w:spacing w:after="20"/>
              <w:ind w:left="20"/>
              <w:jc w:val="both"/>
            </w:pPr>
            <w:r>
              <w:rPr>
                <w:rFonts w:ascii="Times New Roman"/>
                <w:b w:val="false"/>
                <w:i w:val="false"/>
                <w:color w:val="000000"/>
                <w:sz w:val="20"/>
              </w:rPr>
              <w:t xml:space="preserve">
қызметтік басқару </w:t>
            </w:r>
          </w:p>
          <w:bookmarkEnd w:id="1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 Бөлімшенің берілген міндеттерді сапалы және уақтылы орындауына ұжымды бағыттайды және жағдай жасайды;</w:t>
            </w:r>
          </w:p>
          <w:p>
            <w:pPr>
              <w:spacing w:after="20"/>
              <w:ind w:left="20"/>
              <w:jc w:val="both"/>
            </w:pPr>
            <w:r>
              <w:rPr>
                <w:rFonts w:ascii="Times New Roman"/>
                <w:b w:val="false"/>
                <w:i w:val="false"/>
                <w:color w:val="000000"/>
                <w:sz w:val="20"/>
              </w:rPr>
              <w:t>
•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xml:space="preserve">
D-5;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 Басшылыққа сапалы құжаттар дайындайды және енгізеді.;</w:t>
            </w:r>
          </w:p>
          <w:p>
            <w:pPr>
              <w:spacing w:after="20"/>
              <w:ind w:left="20"/>
              <w:jc w:val="both"/>
            </w:pPr>
            <w:r>
              <w:rPr>
                <w:rFonts w:ascii="Times New Roman"/>
                <w:b w:val="false"/>
                <w:i w:val="false"/>
                <w:color w:val="000000"/>
                <w:sz w:val="20"/>
              </w:rPr>
              <w:t>
• Өлшеулі уақыт жағдайында жұмыс жасай алады;</w:t>
            </w:r>
          </w:p>
          <w:p>
            <w:pPr>
              <w:spacing w:after="20"/>
              <w:ind w:left="20"/>
              <w:jc w:val="both"/>
            </w:pPr>
            <w:r>
              <w:rPr>
                <w:rFonts w:ascii="Times New Roman"/>
                <w:b w:val="false"/>
                <w:i w:val="false"/>
                <w:color w:val="000000"/>
                <w:sz w:val="20"/>
              </w:rPr>
              <w:t>
•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Тапсырмаларды жүйесіз орындайды;</w:t>
            </w:r>
          </w:p>
          <w:p>
            <w:pPr>
              <w:spacing w:after="20"/>
              <w:ind w:left="20"/>
              <w:jc w:val="both"/>
            </w:pPr>
            <w:r>
              <w:rPr>
                <w:rFonts w:ascii="Times New Roman"/>
                <w:b w:val="false"/>
                <w:i w:val="false"/>
                <w:color w:val="000000"/>
                <w:sz w:val="20"/>
              </w:rPr>
              <w:t>
• Сапасыз құжаттар әзірлейді;</w:t>
            </w:r>
          </w:p>
          <w:p>
            <w:pPr>
              <w:spacing w:after="20"/>
              <w:ind w:left="20"/>
              <w:jc w:val="both"/>
            </w:pPr>
            <w:r>
              <w:rPr>
                <w:rFonts w:ascii="Times New Roman"/>
                <w:b w:val="false"/>
                <w:i w:val="false"/>
                <w:color w:val="000000"/>
                <w:sz w:val="20"/>
              </w:rPr>
              <w:t>
• Жедел жұмыс жасамайды;</w:t>
            </w:r>
          </w:p>
          <w:p>
            <w:pPr>
              <w:spacing w:after="20"/>
              <w:ind w:left="20"/>
              <w:jc w:val="both"/>
            </w:pPr>
            <w:r>
              <w:rPr>
                <w:rFonts w:ascii="Times New Roman"/>
                <w:b w:val="false"/>
                <w:i w:val="false"/>
                <w:color w:val="000000"/>
                <w:sz w:val="20"/>
              </w:rPr>
              <w:t>
•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38"/>
          <w:p>
            <w:pPr>
              <w:spacing w:after="20"/>
              <w:ind w:left="20"/>
              <w:jc w:val="both"/>
            </w:pPr>
            <w:r>
              <w:rPr>
                <w:rFonts w:ascii="Times New Roman"/>
                <w:b w:val="false"/>
                <w:i w:val="false"/>
                <w:color w:val="000000"/>
                <w:sz w:val="20"/>
              </w:rPr>
              <w:t xml:space="preserve">
ЫНТЫМАҚТАСТЫҚ </w:t>
            </w:r>
          </w:p>
          <w:bookmarkEnd w:id="1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сенімді қарым-қатынас орнатады;</w:t>
            </w:r>
          </w:p>
          <w:p>
            <w:pPr>
              <w:spacing w:after="20"/>
              <w:ind w:left="20"/>
              <w:jc w:val="both"/>
            </w:pPr>
            <w:r>
              <w:rPr>
                <w:rFonts w:ascii="Times New Roman"/>
                <w:b w:val="false"/>
                <w:i w:val="false"/>
                <w:color w:val="000000"/>
                <w:sz w:val="20"/>
              </w:rPr>
              <w:t>
•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өзара сенімсіз қарым-қатынас орнатады;</w:t>
            </w:r>
          </w:p>
          <w:p>
            <w:pPr>
              <w:spacing w:after="20"/>
              <w:ind w:left="20"/>
              <w:jc w:val="both"/>
            </w:pPr>
            <w:r>
              <w:rPr>
                <w:rFonts w:ascii="Times New Roman"/>
                <w:b w:val="false"/>
                <w:i w:val="false"/>
                <w:color w:val="000000"/>
                <w:sz w:val="20"/>
              </w:rPr>
              <w:t>
•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xml:space="preserve">
D-5;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9"/>
          <w:p>
            <w:pPr>
              <w:spacing w:after="20"/>
              <w:ind w:left="20"/>
              <w:jc w:val="both"/>
            </w:pPr>
            <w:r>
              <w:rPr>
                <w:rFonts w:ascii="Times New Roman"/>
                <w:b w:val="false"/>
                <w:i w:val="false"/>
                <w:color w:val="000000"/>
                <w:sz w:val="20"/>
              </w:rPr>
              <w:t xml:space="preserve">
ШЕШІМ ҚАБЫЛДАУ </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Міндеттерді дұрыс бөле алады;</w:t>
            </w:r>
          </w:p>
          <w:p>
            <w:pPr>
              <w:spacing w:after="20"/>
              <w:ind w:left="20"/>
              <w:jc w:val="both"/>
            </w:pPr>
            <w:r>
              <w:rPr>
                <w:rFonts w:ascii="Times New Roman"/>
                <w:b w:val="false"/>
                <w:i w:val="false"/>
                <w:color w:val="000000"/>
                <w:sz w:val="20"/>
              </w:rPr>
              <w:t>
• Шешім қабылдау барысында мүмкін болатын қауіптер туралы хабарлайды;</w:t>
            </w:r>
          </w:p>
          <w:p>
            <w:pPr>
              <w:spacing w:after="20"/>
              <w:ind w:left="20"/>
              <w:jc w:val="both"/>
            </w:pPr>
            <w:r>
              <w:rPr>
                <w:rFonts w:ascii="Times New Roman"/>
                <w:b w:val="false"/>
                <w:i w:val="false"/>
                <w:color w:val="000000"/>
                <w:sz w:val="20"/>
              </w:rPr>
              <w:t>
• Шешім қабылдау барысында альтернативті ұсыныс жасайды;</w:t>
            </w:r>
          </w:p>
          <w:p>
            <w:pPr>
              <w:spacing w:after="20"/>
              <w:ind w:left="20"/>
              <w:jc w:val="both"/>
            </w:pPr>
            <w:r>
              <w:rPr>
                <w:rFonts w:ascii="Times New Roman"/>
                <w:b w:val="false"/>
                <w:i w:val="false"/>
                <w:color w:val="000000"/>
                <w:sz w:val="20"/>
              </w:rPr>
              <w:t>
• Тиімді және жүйелі шешім қабылдайды;</w:t>
            </w:r>
          </w:p>
          <w:p>
            <w:pPr>
              <w:spacing w:after="20"/>
              <w:ind w:left="20"/>
              <w:jc w:val="both"/>
            </w:pPr>
            <w:r>
              <w:rPr>
                <w:rFonts w:ascii="Times New Roman"/>
                <w:b w:val="false"/>
                <w:i w:val="false"/>
                <w:color w:val="000000"/>
                <w:sz w:val="20"/>
              </w:rPr>
              <w:t>
•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Бөлімшеде міндеттерді дұрыс бөле алмайды;</w:t>
            </w:r>
          </w:p>
          <w:p>
            <w:pPr>
              <w:spacing w:after="20"/>
              <w:ind w:left="20"/>
              <w:jc w:val="both"/>
            </w:pPr>
            <w:r>
              <w:rPr>
                <w:rFonts w:ascii="Times New Roman"/>
                <w:b w:val="false"/>
                <w:i w:val="false"/>
                <w:color w:val="000000"/>
                <w:sz w:val="20"/>
              </w:rPr>
              <w:t>
• Орын алуы мүмкін қауіптер туралы хабарламайды;</w:t>
            </w:r>
          </w:p>
          <w:p>
            <w:pPr>
              <w:spacing w:after="20"/>
              <w:ind w:left="20"/>
              <w:jc w:val="both"/>
            </w:pPr>
            <w:r>
              <w:rPr>
                <w:rFonts w:ascii="Times New Roman"/>
                <w:b w:val="false"/>
                <w:i w:val="false"/>
                <w:color w:val="000000"/>
                <w:sz w:val="20"/>
              </w:rPr>
              <w:t>
• Шешім қабылдау барысында альтернативті ұсыныс жасамайды;</w:t>
            </w:r>
          </w:p>
          <w:p>
            <w:pPr>
              <w:spacing w:after="20"/>
              <w:ind w:left="20"/>
              <w:jc w:val="both"/>
            </w:pPr>
            <w:r>
              <w:rPr>
                <w:rFonts w:ascii="Times New Roman"/>
                <w:b w:val="false"/>
                <w:i w:val="false"/>
                <w:color w:val="000000"/>
                <w:sz w:val="20"/>
              </w:rPr>
              <w:t>
• Тиімсіз және жүйесіз шешім қабылдайды;</w:t>
            </w:r>
          </w:p>
          <w:p>
            <w:pPr>
              <w:spacing w:after="20"/>
              <w:ind w:left="20"/>
              <w:jc w:val="both"/>
            </w:pPr>
            <w:r>
              <w:rPr>
                <w:rFonts w:ascii="Times New Roman"/>
                <w:b w:val="false"/>
                <w:i w:val="false"/>
                <w:color w:val="000000"/>
                <w:sz w:val="20"/>
              </w:rPr>
              <w:t>
•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 Шешім қабылдаудағы тәсілдерді ұжыммен талқылайды;</w:t>
            </w:r>
          </w:p>
          <w:p>
            <w:pPr>
              <w:spacing w:after="20"/>
              <w:ind w:left="20"/>
              <w:jc w:val="both"/>
            </w:pPr>
            <w:r>
              <w:rPr>
                <w:rFonts w:ascii="Times New Roman"/>
                <w:b w:val="false"/>
                <w:i w:val="false"/>
                <w:color w:val="000000"/>
                <w:sz w:val="20"/>
              </w:rPr>
              <w:t>
•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
•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xml:space="preserve">
D-5;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алады;</w:t>
            </w:r>
          </w:p>
          <w:p>
            <w:pPr>
              <w:spacing w:after="20"/>
              <w:ind w:left="20"/>
              <w:jc w:val="both"/>
            </w:pPr>
            <w:r>
              <w:rPr>
                <w:rFonts w:ascii="Times New Roman"/>
                <w:b w:val="false"/>
                <w:i w:val="false"/>
                <w:color w:val="000000"/>
                <w:sz w:val="20"/>
              </w:rPr>
              <w:t>
•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алмайды;</w:t>
            </w:r>
          </w:p>
          <w:p>
            <w:pPr>
              <w:spacing w:after="20"/>
              <w:ind w:left="20"/>
              <w:jc w:val="both"/>
            </w:pPr>
            <w:r>
              <w:rPr>
                <w:rFonts w:ascii="Times New Roman"/>
                <w:b w:val="false"/>
                <w:i w:val="false"/>
                <w:color w:val="000000"/>
                <w:sz w:val="20"/>
              </w:rPr>
              <w:t>
•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0"/>
          <w:p>
            <w:pPr>
              <w:spacing w:after="20"/>
              <w:ind w:left="20"/>
              <w:jc w:val="both"/>
            </w:pPr>
            <w:r>
              <w:rPr>
                <w:rFonts w:ascii="Times New Roman"/>
                <w:b w:val="false"/>
                <w:i w:val="false"/>
                <w:color w:val="000000"/>
                <w:sz w:val="20"/>
              </w:rPr>
              <w:t>
ҚЫЗМЕТТІ ТҰТЫНУШЫҒА БАҒДАРЛАНУ</w:t>
            </w:r>
          </w:p>
          <w:bookmarkEnd w:id="1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мақсаттар мен басымдылықтарды ескеріп, нақты міндеттер қоя алады;</w:t>
            </w:r>
          </w:p>
          <w:p>
            <w:pPr>
              <w:spacing w:after="20"/>
              <w:ind w:left="20"/>
              <w:jc w:val="both"/>
            </w:pPr>
            <w:r>
              <w:rPr>
                <w:rFonts w:ascii="Times New Roman"/>
                <w:b w:val="false"/>
                <w:i w:val="false"/>
                <w:color w:val="000000"/>
                <w:sz w:val="20"/>
              </w:rPr>
              <w:t>
• Қызмет көрсетудің тиімді әдістерін біледі;</w:t>
            </w:r>
          </w:p>
          <w:p>
            <w:pPr>
              <w:spacing w:after="20"/>
              <w:ind w:left="20"/>
              <w:jc w:val="both"/>
            </w:pPr>
            <w:r>
              <w:rPr>
                <w:rFonts w:ascii="Times New Roman"/>
                <w:b w:val="false"/>
                <w:i w:val="false"/>
                <w:color w:val="000000"/>
                <w:sz w:val="20"/>
              </w:rPr>
              <w:t>
• Көрсетілетін қызметтердің қолжетімділілігін қамтамасыз етеді;</w:t>
            </w:r>
          </w:p>
          <w:p>
            <w:pPr>
              <w:spacing w:after="20"/>
              <w:ind w:left="20"/>
              <w:jc w:val="both"/>
            </w:pPr>
            <w:r>
              <w:rPr>
                <w:rFonts w:ascii="Times New Roman"/>
                <w:b w:val="false"/>
                <w:i w:val="false"/>
                <w:color w:val="000000"/>
                <w:sz w:val="20"/>
              </w:rPr>
              <w:t>
•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мақсаттар мен басымдылықтарды ескермей, анық емес міндеттер қоя алады;</w:t>
            </w:r>
          </w:p>
          <w:p>
            <w:pPr>
              <w:spacing w:after="20"/>
              <w:ind w:left="20"/>
              <w:jc w:val="both"/>
            </w:pPr>
            <w:r>
              <w:rPr>
                <w:rFonts w:ascii="Times New Roman"/>
                <w:b w:val="false"/>
                <w:i w:val="false"/>
                <w:color w:val="000000"/>
                <w:sz w:val="20"/>
              </w:rPr>
              <w:t>
• Қызмет көрсетудің әдістері туралы шала-шарпы біледі;</w:t>
            </w:r>
          </w:p>
          <w:p>
            <w:pPr>
              <w:spacing w:after="20"/>
              <w:ind w:left="20"/>
              <w:jc w:val="both"/>
            </w:pPr>
            <w:r>
              <w:rPr>
                <w:rFonts w:ascii="Times New Roman"/>
                <w:b w:val="false"/>
                <w:i w:val="false"/>
                <w:color w:val="000000"/>
                <w:sz w:val="20"/>
              </w:rPr>
              <w:t>
• Көрсетілетін қызметтердің қолжетімділілігін қамтамасыз етпейді;</w:t>
            </w:r>
          </w:p>
          <w:p>
            <w:pPr>
              <w:spacing w:after="20"/>
              <w:ind w:left="20"/>
              <w:jc w:val="both"/>
            </w:pPr>
            <w:r>
              <w:rPr>
                <w:rFonts w:ascii="Times New Roman"/>
                <w:b w:val="false"/>
                <w:i w:val="false"/>
                <w:color w:val="000000"/>
                <w:sz w:val="20"/>
              </w:rPr>
              <w:t>
•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Сапалы қызмет көрсету жөніндегі жұмыстарды ұйымдастырады және туындаған мәселелерді шешеді;</w:t>
            </w:r>
          </w:p>
          <w:p>
            <w:pPr>
              <w:spacing w:after="20"/>
              <w:ind w:left="20"/>
              <w:jc w:val="both"/>
            </w:pPr>
            <w:r>
              <w:rPr>
                <w:rFonts w:ascii="Times New Roman"/>
                <w:b w:val="false"/>
                <w:i w:val="false"/>
                <w:color w:val="000000"/>
                <w:sz w:val="20"/>
              </w:rPr>
              <w:t>
•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Сапалы қызмет көрсету жөніндегі жұмыстарды ұйымдастырмайды және туындаған мәселелерді шешпейді;</w:t>
            </w:r>
          </w:p>
          <w:p>
            <w:pPr>
              <w:spacing w:after="20"/>
              <w:ind w:left="20"/>
              <w:jc w:val="both"/>
            </w:pPr>
            <w:r>
              <w:rPr>
                <w:rFonts w:ascii="Times New Roman"/>
                <w:b w:val="false"/>
                <w:i w:val="false"/>
                <w:color w:val="000000"/>
                <w:sz w:val="20"/>
              </w:rPr>
              <w:t>
•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xml:space="preserve">
D-5;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Сыпайы және тілектестікпен қызмет көрсетеді;</w:t>
            </w:r>
          </w:p>
          <w:p>
            <w:pPr>
              <w:spacing w:after="20"/>
              <w:ind w:left="20"/>
              <w:jc w:val="both"/>
            </w:pPr>
            <w:r>
              <w:rPr>
                <w:rFonts w:ascii="Times New Roman"/>
                <w:b w:val="false"/>
                <w:i w:val="false"/>
                <w:color w:val="000000"/>
                <w:sz w:val="20"/>
              </w:rPr>
              <w:t>
•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алушыға дөрекілік және немқұрайлылық білдіреді;</w:t>
            </w:r>
          </w:p>
          <w:p>
            <w:pPr>
              <w:spacing w:after="20"/>
              <w:ind w:left="20"/>
              <w:jc w:val="both"/>
            </w:pPr>
            <w:r>
              <w:rPr>
                <w:rFonts w:ascii="Times New Roman"/>
                <w:b w:val="false"/>
                <w:i w:val="false"/>
                <w:color w:val="000000"/>
                <w:sz w:val="20"/>
              </w:rPr>
              <w:t>
• Тұтынушының сұрақтары мен мәселелеріне мән бермейді;</w:t>
            </w:r>
          </w:p>
          <w:p>
            <w:pPr>
              <w:spacing w:after="20"/>
              <w:ind w:left="20"/>
              <w:jc w:val="both"/>
            </w:pPr>
            <w:r>
              <w:rPr>
                <w:rFonts w:ascii="Times New Roman"/>
                <w:b w:val="false"/>
                <w:i w:val="false"/>
                <w:color w:val="000000"/>
                <w:sz w:val="20"/>
              </w:rPr>
              <w:t>
•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1"/>
          <w:p>
            <w:pPr>
              <w:spacing w:after="20"/>
              <w:ind w:left="20"/>
              <w:jc w:val="both"/>
            </w:pPr>
            <w:r>
              <w:rPr>
                <w:rFonts w:ascii="Times New Roman"/>
                <w:b w:val="false"/>
                <w:i w:val="false"/>
                <w:color w:val="000000"/>
                <w:sz w:val="20"/>
              </w:rPr>
              <w:t>
ҚЫЗМЕТТІ ТҰТЫНУШЫҒА АҚПАРАТТАНДЫРУ</w:t>
            </w:r>
          </w:p>
          <w:bookmarkEnd w:id="1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 Тұтынушыға ақпараттарды құрметпен және игілікпен жеткізеді;</w:t>
            </w:r>
          </w:p>
          <w:p>
            <w:pPr>
              <w:spacing w:after="20"/>
              <w:ind w:left="20"/>
              <w:jc w:val="both"/>
            </w:pPr>
            <w:r>
              <w:rPr>
                <w:rFonts w:ascii="Times New Roman"/>
                <w:b w:val="false"/>
                <w:i w:val="false"/>
                <w:color w:val="000000"/>
                <w:sz w:val="20"/>
              </w:rPr>
              <w:t>
•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xml:space="preserve">
D-5;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2"/>
          <w:p>
            <w:pPr>
              <w:spacing w:after="20"/>
              <w:ind w:left="20"/>
              <w:jc w:val="both"/>
            </w:pPr>
            <w:r>
              <w:rPr>
                <w:rFonts w:ascii="Times New Roman"/>
                <w:b w:val="false"/>
                <w:i w:val="false"/>
                <w:color w:val="000000"/>
                <w:sz w:val="20"/>
              </w:rPr>
              <w:t xml:space="preserve">
ЖЕДЕЛДІЛІК </w:t>
            </w:r>
          </w:p>
          <w:bookmarkEnd w:id="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жаңа басымдықтарды уақытылы жеткізеді;</w:t>
            </w:r>
          </w:p>
          <w:p>
            <w:pPr>
              <w:spacing w:after="20"/>
              <w:ind w:left="20"/>
              <w:jc w:val="both"/>
            </w:pPr>
            <w:r>
              <w:rPr>
                <w:rFonts w:ascii="Times New Roman"/>
                <w:b w:val="false"/>
                <w:i w:val="false"/>
                <w:color w:val="000000"/>
                <w:sz w:val="20"/>
              </w:rPr>
              <w:t>
• Өзгерістерді уақтылы елеу үшін тиімді шаралар қабылдайды;</w:t>
            </w:r>
          </w:p>
          <w:p>
            <w:pPr>
              <w:spacing w:after="20"/>
              <w:ind w:left="20"/>
              <w:jc w:val="both"/>
            </w:pPr>
            <w:r>
              <w:rPr>
                <w:rFonts w:ascii="Times New Roman"/>
                <w:b w:val="false"/>
                <w:i w:val="false"/>
                <w:color w:val="000000"/>
                <w:sz w:val="20"/>
              </w:rPr>
              <w:t>
•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xml:space="preserve">
D-5;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 жақсарту жөнінде ұсыныстар енгізеді;</w:t>
            </w:r>
          </w:p>
          <w:p>
            <w:pPr>
              <w:spacing w:after="20"/>
              <w:ind w:left="20"/>
              <w:jc w:val="both"/>
            </w:pPr>
            <w:r>
              <w:rPr>
                <w:rFonts w:ascii="Times New Roman"/>
                <w:b w:val="false"/>
                <w:i w:val="false"/>
                <w:color w:val="000000"/>
                <w:sz w:val="20"/>
              </w:rPr>
              <w:t>
• Оларды енгізудің жаңа бағыттары мен әдістерін үйренеді;</w:t>
            </w:r>
          </w:p>
          <w:p>
            <w:pPr>
              <w:spacing w:after="20"/>
              <w:ind w:left="20"/>
              <w:jc w:val="both"/>
            </w:pPr>
            <w:r>
              <w:rPr>
                <w:rFonts w:ascii="Times New Roman"/>
                <w:b w:val="false"/>
                <w:i w:val="false"/>
                <w:color w:val="000000"/>
                <w:sz w:val="20"/>
              </w:rPr>
              <w:t>
• Өзгеріс жағдайларында өзін -өзі бақылайды;</w:t>
            </w:r>
          </w:p>
          <w:p>
            <w:pPr>
              <w:spacing w:after="20"/>
              <w:ind w:left="20"/>
              <w:jc w:val="both"/>
            </w:pPr>
            <w:r>
              <w:rPr>
                <w:rFonts w:ascii="Times New Roman"/>
                <w:b w:val="false"/>
                <w:i w:val="false"/>
                <w:color w:val="000000"/>
                <w:sz w:val="20"/>
              </w:rPr>
              <w:t>
•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қолданыстағы рәсімдері мен әдістерін ұстанады;</w:t>
            </w:r>
          </w:p>
          <w:p>
            <w:pPr>
              <w:spacing w:after="20"/>
              <w:ind w:left="20"/>
              <w:jc w:val="both"/>
            </w:pPr>
            <w:r>
              <w:rPr>
                <w:rFonts w:ascii="Times New Roman"/>
                <w:b w:val="false"/>
                <w:i w:val="false"/>
                <w:color w:val="000000"/>
                <w:sz w:val="20"/>
              </w:rPr>
              <w:t>
• Жаңа бағыттар мен әдістерді зерттеп оларды енгізбейді;</w:t>
            </w:r>
          </w:p>
          <w:p>
            <w:pPr>
              <w:spacing w:after="20"/>
              <w:ind w:left="20"/>
              <w:jc w:val="both"/>
            </w:pPr>
            <w:r>
              <w:rPr>
                <w:rFonts w:ascii="Times New Roman"/>
                <w:b w:val="false"/>
                <w:i w:val="false"/>
                <w:color w:val="000000"/>
                <w:sz w:val="20"/>
              </w:rPr>
              <w:t>
• Өзгеріс жағдайларында өзін-өзі бақылай алмайды;</w:t>
            </w:r>
          </w:p>
          <w:p>
            <w:pPr>
              <w:spacing w:after="20"/>
              <w:ind w:left="20"/>
              <w:jc w:val="both"/>
            </w:pPr>
            <w:r>
              <w:rPr>
                <w:rFonts w:ascii="Times New Roman"/>
                <w:b w:val="false"/>
                <w:i w:val="false"/>
                <w:color w:val="000000"/>
                <w:sz w:val="20"/>
              </w:rPr>
              <w:t>
•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3"/>
          <w:p>
            <w:pPr>
              <w:spacing w:after="20"/>
              <w:ind w:left="20"/>
              <w:jc w:val="both"/>
            </w:pPr>
            <w:r>
              <w:rPr>
                <w:rFonts w:ascii="Times New Roman"/>
                <w:b w:val="false"/>
                <w:i w:val="false"/>
                <w:color w:val="000000"/>
                <w:sz w:val="20"/>
              </w:rPr>
              <w:t>
ӨЗДІГІНЕН ДАМУ</w:t>
            </w:r>
          </w:p>
          <w:bookmarkEnd w:id="1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 Қызметкерлерді дамыту бойынша жүйелі шараларды қабылдайды;</w:t>
            </w:r>
          </w:p>
          <w:p>
            <w:pPr>
              <w:spacing w:after="20"/>
              <w:ind w:left="20"/>
              <w:jc w:val="both"/>
            </w:pPr>
            <w:r>
              <w:rPr>
                <w:rFonts w:ascii="Times New Roman"/>
                <w:b w:val="false"/>
                <w:i w:val="false"/>
                <w:color w:val="000000"/>
                <w:sz w:val="20"/>
              </w:rPr>
              <w:t>
•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xml:space="preserve">
D-5;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танытады;</w:t>
            </w:r>
          </w:p>
          <w:p>
            <w:pPr>
              <w:spacing w:after="20"/>
              <w:ind w:left="20"/>
              <w:jc w:val="both"/>
            </w:pPr>
            <w:r>
              <w:rPr>
                <w:rFonts w:ascii="Times New Roman"/>
                <w:b w:val="false"/>
                <w:i w:val="false"/>
                <w:color w:val="000000"/>
                <w:sz w:val="20"/>
              </w:rPr>
              <w:t>
•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танытпайды;</w:t>
            </w:r>
          </w:p>
          <w:p>
            <w:pPr>
              <w:spacing w:after="20"/>
              <w:ind w:left="20"/>
              <w:jc w:val="both"/>
            </w:pPr>
            <w:r>
              <w:rPr>
                <w:rFonts w:ascii="Times New Roman"/>
                <w:b w:val="false"/>
                <w:i w:val="false"/>
                <w:color w:val="000000"/>
                <w:sz w:val="20"/>
              </w:rPr>
              <w:t>
•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4"/>
          <w:p>
            <w:pPr>
              <w:spacing w:after="20"/>
              <w:ind w:left="20"/>
              <w:jc w:val="both"/>
            </w:pPr>
            <w:r>
              <w:rPr>
                <w:rFonts w:ascii="Times New Roman"/>
                <w:b w:val="false"/>
                <w:i w:val="false"/>
                <w:color w:val="000000"/>
                <w:sz w:val="20"/>
              </w:rPr>
              <w:t xml:space="preserve">
АДАЛДЫҚ </w:t>
            </w:r>
          </w:p>
          <w:bookmarkEnd w:id="1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Жұмыскерлермен әдептілік нормалары мен стандарттарының сақталуын қамтамасыз етеді;</w:t>
            </w:r>
          </w:p>
          <w:p>
            <w:pPr>
              <w:spacing w:after="20"/>
              <w:ind w:left="20"/>
              <w:jc w:val="both"/>
            </w:pPr>
            <w:r>
              <w:rPr>
                <w:rFonts w:ascii="Times New Roman"/>
                <w:b w:val="false"/>
                <w:i w:val="false"/>
                <w:color w:val="000000"/>
                <w:sz w:val="20"/>
              </w:rPr>
              <w:t>
•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Жұмыскерлермен әдептілік нормалары мен стандарттарының сақталуын қамтамасыз етпейді;</w:t>
            </w:r>
          </w:p>
          <w:p>
            <w:pPr>
              <w:spacing w:after="20"/>
              <w:ind w:left="20"/>
              <w:jc w:val="both"/>
            </w:pPr>
            <w:r>
              <w:rPr>
                <w:rFonts w:ascii="Times New Roman"/>
                <w:b w:val="false"/>
                <w:i w:val="false"/>
                <w:color w:val="000000"/>
                <w:sz w:val="20"/>
              </w:rPr>
              <w:t>
•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 Әдептілік нормалардың бұзылғандығын елеп ескермейді;</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танытпайды;</w:t>
            </w:r>
          </w:p>
          <w:p>
            <w:pPr>
              <w:spacing w:after="20"/>
              <w:ind w:left="20"/>
              <w:jc w:val="both"/>
            </w:pPr>
            <w:r>
              <w:rPr>
                <w:rFonts w:ascii="Times New Roman"/>
                <w:b w:val="false"/>
                <w:i w:val="false"/>
                <w:color w:val="000000"/>
                <w:sz w:val="20"/>
              </w:rPr>
              <w:t>
•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 Ұжымның мүддесін өз мүддесінен жоғары қояды;</w:t>
            </w:r>
          </w:p>
          <w:p>
            <w:pPr>
              <w:spacing w:after="20"/>
              <w:ind w:left="20"/>
              <w:jc w:val="both"/>
            </w:pPr>
            <w:r>
              <w:rPr>
                <w:rFonts w:ascii="Times New Roman"/>
                <w:b w:val="false"/>
                <w:i w:val="false"/>
                <w:color w:val="000000"/>
                <w:sz w:val="20"/>
              </w:rPr>
              <w:t>
• Жұмыста табандылық танытады;</w:t>
            </w:r>
          </w:p>
          <w:p>
            <w:pPr>
              <w:spacing w:after="20"/>
              <w:ind w:left="20"/>
              <w:jc w:val="both"/>
            </w:pPr>
            <w:r>
              <w:rPr>
                <w:rFonts w:ascii="Times New Roman"/>
                <w:b w:val="false"/>
                <w:i w:val="false"/>
                <w:color w:val="000000"/>
                <w:sz w:val="20"/>
              </w:rPr>
              <w:t>
• Ұжымдағы сыйластық пен сенім ахуалын қалыптастырады;</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 Өз мүддесін ұжым мүддесінен жоғары қояды;</w:t>
            </w:r>
          </w:p>
          <w:p>
            <w:pPr>
              <w:spacing w:after="20"/>
              <w:ind w:left="20"/>
              <w:jc w:val="both"/>
            </w:pPr>
            <w:r>
              <w:rPr>
                <w:rFonts w:ascii="Times New Roman"/>
                <w:b w:val="false"/>
                <w:i w:val="false"/>
                <w:color w:val="000000"/>
                <w:sz w:val="20"/>
              </w:rPr>
              <w:t>
• Жұмыста табандылық танытпайды;</w:t>
            </w:r>
          </w:p>
          <w:p>
            <w:pPr>
              <w:spacing w:after="20"/>
              <w:ind w:left="20"/>
              <w:jc w:val="both"/>
            </w:pPr>
            <w:r>
              <w:rPr>
                <w:rFonts w:ascii="Times New Roman"/>
                <w:b w:val="false"/>
                <w:i w:val="false"/>
                <w:color w:val="000000"/>
                <w:sz w:val="20"/>
              </w:rPr>
              <w:t>
• Ұжымдағы сыйластық пен сенім ахуалын қалыптастырмайды;</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xml:space="preserve">
D-5;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 Өзінің жұмысын адал орындайды;</w:t>
            </w:r>
          </w:p>
          <w:p>
            <w:pPr>
              <w:spacing w:after="20"/>
              <w:ind w:left="20"/>
              <w:jc w:val="both"/>
            </w:pPr>
            <w:r>
              <w:rPr>
                <w:rFonts w:ascii="Times New Roman"/>
                <w:b w:val="false"/>
                <w:i w:val="false"/>
                <w:color w:val="000000"/>
                <w:sz w:val="20"/>
              </w:rPr>
              <w:t>
•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 Өзінің жұмысын орындау барысында немқұрайлылық білдіреді;</w:t>
            </w:r>
          </w:p>
          <w:p>
            <w:pPr>
              <w:spacing w:after="20"/>
              <w:ind w:left="20"/>
              <w:jc w:val="both"/>
            </w:pPr>
            <w:r>
              <w:rPr>
                <w:rFonts w:ascii="Times New Roman"/>
                <w:b w:val="false"/>
                <w:i w:val="false"/>
                <w:color w:val="000000"/>
                <w:sz w:val="20"/>
              </w:rPr>
              <w:t>
•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45"/>
          <w:p>
            <w:pPr>
              <w:spacing w:after="20"/>
              <w:ind w:left="20"/>
              <w:jc w:val="both"/>
            </w:pPr>
            <w:r>
              <w:rPr>
                <w:rFonts w:ascii="Times New Roman"/>
                <w:b w:val="false"/>
                <w:i w:val="false"/>
                <w:color w:val="000000"/>
                <w:sz w:val="20"/>
              </w:rPr>
              <w:t xml:space="preserve">
СТРЕССКЕ ОРНЫҚТЫЛЫҚ </w:t>
            </w:r>
          </w:p>
          <w:bookmarkEnd w:id="1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xml:space="preserve">
D-5;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46"/>
          <w:p>
            <w:pPr>
              <w:spacing w:after="20"/>
              <w:ind w:left="20"/>
              <w:jc w:val="both"/>
            </w:pPr>
            <w:r>
              <w:rPr>
                <w:rFonts w:ascii="Times New Roman"/>
                <w:b w:val="false"/>
                <w:i w:val="false"/>
                <w:color w:val="000000"/>
                <w:sz w:val="20"/>
              </w:rPr>
              <w:t xml:space="preserve">
ЖАУАПКЕРШІЛІК </w:t>
            </w:r>
          </w:p>
          <w:bookmarkEnd w:id="1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xml:space="preserve">
D-5;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47"/>
          <w:p>
            <w:pPr>
              <w:spacing w:after="20"/>
              <w:ind w:left="20"/>
              <w:jc w:val="both"/>
            </w:pPr>
            <w:r>
              <w:rPr>
                <w:rFonts w:ascii="Times New Roman"/>
                <w:b w:val="false"/>
                <w:i w:val="false"/>
                <w:color w:val="000000"/>
                <w:sz w:val="20"/>
              </w:rPr>
              <w:t xml:space="preserve">
БАСТАМАШЫЛДЫҚ </w:t>
            </w:r>
          </w:p>
          <w:bookmarkEnd w:id="1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xml:space="preserve">
D-5;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корпусының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қызметтерін бағалау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Солтүстік Қазақстан облысы бойынша тексеру комиссиясының төрағасы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 қолы __________________</w:t>
            </w:r>
          </w:p>
        </w:tc>
      </w:tr>
    </w:tbl>
    <w:bookmarkStart w:name="z218" w:id="148"/>
    <w:p>
      <w:pPr>
        <w:spacing w:after="0"/>
        <w:ind w:left="0"/>
        <w:jc w:val="both"/>
      </w:pPr>
      <w:r>
        <w:rPr>
          <w:rFonts w:ascii="Times New Roman"/>
          <w:b w:val="false"/>
          <w:i w:val="false"/>
          <w:color w:val="000000"/>
          <w:sz w:val="28"/>
        </w:rPr>
        <w:t xml:space="preserve">
      Бағалау жөніндегі комиссия отырысының хаттамасы ___________________________________________________________ </w:t>
      </w:r>
    </w:p>
    <w:bookmarkEnd w:id="148"/>
    <w:p>
      <w:pPr>
        <w:spacing w:after="0"/>
        <w:ind w:left="0"/>
        <w:jc w:val="both"/>
      </w:pPr>
      <w:r>
        <w:rPr>
          <w:rFonts w:ascii="Times New Roman"/>
          <w:b w:val="false"/>
          <w:i w:val="false"/>
          <w:color w:val="000000"/>
          <w:sz w:val="28"/>
        </w:rPr>
        <w:t xml:space="preserve">
      (мемлекеттік органның атауы) ______________________________________________________________ </w:t>
      </w:r>
    </w:p>
    <w:p>
      <w:pPr>
        <w:spacing w:after="0"/>
        <w:ind w:left="0"/>
        <w:jc w:val="both"/>
      </w:pPr>
      <w:r>
        <w:rPr>
          <w:rFonts w:ascii="Times New Roman"/>
          <w:b w:val="false"/>
          <w:i w:val="false"/>
          <w:color w:val="000000"/>
          <w:sz w:val="28"/>
        </w:rPr>
        <w:t>
      (бағалау мерзімі жыл)</w:t>
      </w:r>
    </w:p>
    <w:bookmarkStart w:name="z219" w:id="149"/>
    <w:p>
      <w:pPr>
        <w:spacing w:after="0"/>
        <w:ind w:left="0"/>
        <w:jc w:val="both"/>
      </w:pPr>
      <w:r>
        <w:rPr>
          <w:rFonts w:ascii="Times New Roman"/>
          <w:b w:val="false"/>
          <w:i w:val="false"/>
          <w:color w:val="000000"/>
          <w:sz w:val="28"/>
        </w:rPr>
        <w:t>
      Бағалау нәтижелері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50"/>
          <w:p>
            <w:pPr>
              <w:spacing w:after="20"/>
              <w:ind w:left="20"/>
              <w:jc w:val="both"/>
            </w:pPr>
            <w:r>
              <w:rPr>
                <w:rFonts w:ascii="Times New Roman"/>
                <w:b w:val="false"/>
                <w:i w:val="false"/>
                <w:color w:val="000000"/>
                <w:sz w:val="20"/>
              </w:rPr>
              <w:t xml:space="preserve">
№ </w:t>
            </w:r>
          </w:p>
          <w:bookmarkEnd w:id="150"/>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51"/>
          <w:p>
            <w:pPr>
              <w:spacing w:after="20"/>
              <w:ind w:left="20"/>
              <w:jc w:val="both"/>
            </w:pPr>
            <w:r>
              <w:rPr>
                <w:rFonts w:ascii="Times New Roman"/>
                <w:b w:val="false"/>
                <w:i w:val="false"/>
                <w:color w:val="000000"/>
                <w:sz w:val="20"/>
              </w:rPr>
              <w:t>
1.</w:t>
            </w:r>
          </w:p>
          <w:bookmarkEnd w:id="1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52"/>
          <w:p>
            <w:pPr>
              <w:spacing w:after="20"/>
              <w:ind w:left="20"/>
              <w:jc w:val="both"/>
            </w:pPr>
            <w:r>
              <w:rPr>
                <w:rFonts w:ascii="Times New Roman"/>
                <w:b w:val="false"/>
                <w:i w:val="false"/>
                <w:color w:val="000000"/>
                <w:sz w:val="20"/>
              </w:rPr>
              <w:t>
2.</w:t>
            </w:r>
          </w:p>
          <w:bookmarkEnd w:id="1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53"/>
          <w:p>
            <w:pPr>
              <w:spacing w:after="20"/>
              <w:ind w:left="20"/>
              <w:jc w:val="both"/>
            </w:pPr>
            <w:r>
              <w:rPr>
                <w:rFonts w:ascii="Times New Roman"/>
                <w:b w:val="false"/>
                <w:i w:val="false"/>
                <w:color w:val="000000"/>
                <w:sz w:val="20"/>
              </w:rPr>
              <w:t>
...</w:t>
            </w:r>
          </w:p>
          <w:bookmarkEnd w:id="1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 w:id="154"/>
    <w:p>
      <w:pPr>
        <w:spacing w:after="0"/>
        <w:ind w:left="0"/>
        <w:jc w:val="both"/>
      </w:pPr>
      <w:r>
        <w:rPr>
          <w:rFonts w:ascii="Times New Roman"/>
          <w:b w:val="false"/>
          <w:i w:val="false"/>
          <w:color w:val="000000"/>
          <w:sz w:val="28"/>
        </w:rPr>
        <w:t>
      Комиссия қорытындысы:</w:t>
      </w:r>
    </w:p>
    <w:bookmarkEnd w:id="154"/>
    <w:p>
      <w:pPr>
        <w:spacing w:after="0"/>
        <w:ind w:left="0"/>
        <w:jc w:val="both"/>
      </w:pPr>
      <w:r>
        <w:rPr>
          <w:rFonts w:ascii="Times New Roman"/>
          <w:b w:val="false"/>
          <w:i w:val="false"/>
          <w:color w:val="000000"/>
          <w:sz w:val="28"/>
        </w:rPr>
        <w:t>
      __________________________________________________________</w:t>
      </w:r>
    </w:p>
    <w:bookmarkStart w:name="z225" w:id="155"/>
    <w:p>
      <w:pPr>
        <w:spacing w:after="0"/>
        <w:ind w:left="0"/>
        <w:jc w:val="both"/>
      </w:pPr>
      <w:r>
        <w:rPr>
          <w:rFonts w:ascii="Times New Roman"/>
          <w:b w:val="false"/>
          <w:i w:val="false"/>
          <w:color w:val="000000"/>
          <w:sz w:val="28"/>
        </w:rPr>
        <w:t xml:space="preserve">
      Тексерілді: </w:t>
      </w:r>
    </w:p>
    <w:bookmarkEnd w:id="155"/>
    <w:p>
      <w:pPr>
        <w:spacing w:after="0"/>
        <w:ind w:left="0"/>
        <w:jc w:val="both"/>
      </w:pPr>
      <w:r>
        <w:rPr>
          <w:rFonts w:ascii="Times New Roman"/>
          <w:b w:val="false"/>
          <w:i w:val="false"/>
          <w:color w:val="000000"/>
          <w:sz w:val="28"/>
        </w:rPr>
        <w:t xml:space="preserve">
      Комиссияның хатшысы: ___________________________ Күні: 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Комиссияның төрағасы: ____________________________ Күні: 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Комиссияның мүшесі: _____________________________ Күні: _____ </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