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4df9" w14:textId="86c4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түсті қара металдардың сынықтары мен қалдықтарын жинау (дайындау), сақтау, өндеу және өткізу бойынша қызметті жүзеге асыруына лицензия беру" мемлекеттік көрсетілетін қызмет регламетін бекіту туралы" Солтүстік Қазақстан облысы әкімдігінің 2015 жылғы 18 қарашадағы № 454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әкімдігінің 2018 жылғы 19 наурыздағы № 72 қаулысы. Солтүстік Қазақстан облысының Әділет департаментінде 2018 жылғы 4 сәуірде № 4632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"Заңды тұлғалардың түсті қара металдардың сынықтары мен қалдықтарын жинау (дайындау), сақтау, өндеу және өткізу бойынша қызметті жүзеге асыруына лицензия беру" мемлекеттік қызмет регламентін бекіту туралы" Солтүстік Қазақстан облысы әкімдігінің 2015 жылғы 18 қарашадағы № 454 </w:t>
      </w:r>
      <w:r>
        <w:rPr>
          <w:rFonts w:ascii="Times New Roman"/>
          <w:b w:val="false"/>
          <w:i w:val="false"/>
          <w:color w:val="000000"/>
          <w:sz w:val="28"/>
        </w:rPr>
        <w:t>қаулысының</w:t>
      </w:r>
      <w:r>
        <w:rPr>
          <w:rFonts w:ascii="Times New Roman"/>
          <w:b w:val="false"/>
          <w:i w:val="false"/>
          <w:color w:val="000000"/>
          <w:sz w:val="28"/>
        </w:rPr>
        <w:t xml:space="preserve"> (2016 жылғы 06 қаңтарда "Әділет" Қазақстан Республикасы нормативтивтік құқықтық актілерінің ақпараттық-құқықтық жүйесінде жарияланды, Нормативтік құқықтық актілерді мемлекеттік тіркеу тізілімінде № 3513 болып тіркелді) күші жойылды деп танылсын.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кәсіпкерлік және туризм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