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edef" w14:textId="ab2e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тұрғын үй қорынан берілетін тұрғын үйлерді жекешелендiру"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12 шілдедегі № 194 қаулысы. Солтүстік Қазақстан облысының Әділет департаментінде 2018 жылғы 31 шілдеде № 4870 болып тіркелді. Күші жойылды - Солтүстік Қазақстан облысы әкімдігінің 2020 жылғы 7 ақпандағы № 24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07.02.2020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"Мемлекеттiк тұрғын үй қорынан берілетін тұрғын үйлерді жекешелендiру"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энергетика және тұрғын үй-коммуналдық шаруашылық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2018 жылғы "12" шілдедегі № 194 қаулысымен бекітілді</w:t>
            </w:r>
          </w:p>
        </w:tc>
      </w:tr>
    </w:tbl>
    <w:bookmarkStart w:name="z14" w:id="8"/>
    <w:p>
      <w:pPr>
        <w:spacing w:after="0"/>
        <w:ind w:left="0"/>
        <w:jc w:val="left"/>
      </w:pPr>
      <w:r>
        <w:rPr>
          <w:rFonts w:ascii="Times New Roman"/>
          <w:b/>
          <w:i w:val="false"/>
          <w:color w:val="000000"/>
        </w:rPr>
        <w:t xml:space="preserve"> "Мемлекеттiк тұрғын үй қорынан берілетін тұрғын үйлерді жекешелендiру" мемлекеттік көрсетілетін қызмет регламенті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xml:space="preserve">
      1. "Мемлекеттiк тұрғын үй қорынан берілетін тұрғын үйлерді жекешелендiру" мемлекеттік көрсетілетін қызмет регламенті (бұдан әрі - регламент)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11015 болып тіркелді) бекітілген "Мемлекеттiк тұрғын үй қорынан берілетін тұрғын үйлерді жекешелендiру" мемлекеттік көрсетілетін қызмет стандартына (бұдан әрі - Стандарт) сәйкес әзірленген.</w:t>
      </w:r>
    </w:p>
    <w:bookmarkEnd w:id="10"/>
    <w:bookmarkStart w:name="z17" w:id="11"/>
    <w:p>
      <w:pPr>
        <w:spacing w:after="0"/>
        <w:ind w:left="0"/>
        <w:jc w:val="both"/>
      </w:pPr>
      <w:r>
        <w:rPr>
          <w:rFonts w:ascii="Times New Roman"/>
          <w:b w:val="false"/>
          <w:i w:val="false"/>
          <w:color w:val="000000"/>
          <w:sz w:val="28"/>
        </w:rPr>
        <w:t xml:space="preserve">
      "Мемлекеттік тұрғын үй қорынан тұрғын үйді жекешелендіру" мемлекеттік көрсетілетін қызметін (бұдан әрі – мемлекеттік көрсетілетін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аудандардың және облыстық маңызы бар қалалардың жергілікті атқарушы органдары (бұдан әрі – көрсетілетін қызметті беруші) көрсетеді.</w:t>
      </w:r>
    </w:p>
    <w:bookmarkEnd w:id="11"/>
    <w:bookmarkStart w:name="z18" w:id="12"/>
    <w:p>
      <w:pPr>
        <w:spacing w:after="0"/>
        <w:ind w:left="0"/>
        <w:jc w:val="both"/>
      </w:pPr>
      <w:r>
        <w:rPr>
          <w:rFonts w:ascii="Times New Roman"/>
          <w:b w:val="false"/>
          <w:i w:val="false"/>
          <w:color w:val="000000"/>
          <w:sz w:val="28"/>
        </w:rPr>
        <w:t>
      Өтінішті қабылдау және мемлекеттік қызмет көрсету нәтижесін береді:</w:t>
      </w:r>
    </w:p>
    <w:bookmarkEnd w:id="12"/>
    <w:bookmarkStart w:name="z19" w:id="13"/>
    <w:p>
      <w:pPr>
        <w:spacing w:after="0"/>
        <w:ind w:left="0"/>
        <w:jc w:val="both"/>
      </w:pPr>
      <w:r>
        <w:rPr>
          <w:rFonts w:ascii="Times New Roman"/>
          <w:b w:val="false"/>
          <w:i w:val="false"/>
          <w:color w:val="000000"/>
          <w:sz w:val="28"/>
        </w:rPr>
        <w:t>
      1) аудандардың және облыстық маңызы бар қалалардың жергілікті атқарушы органдары;</w:t>
      </w:r>
    </w:p>
    <w:bookmarkEnd w:id="13"/>
    <w:bookmarkStart w:name="z20" w:id="1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4"/>
    <w:bookmarkStart w:name="z21" w:id="15"/>
    <w:p>
      <w:pPr>
        <w:spacing w:after="0"/>
        <w:ind w:left="0"/>
        <w:jc w:val="both"/>
      </w:pPr>
      <w:r>
        <w:rPr>
          <w:rFonts w:ascii="Times New Roman"/>
          <w:b w:val="false"/>
          <w:i w:val="false"/>
          <w:color w:val="000000"/>
          <w:sz w:val="28"/>
        </w:rPr>
        <w:t>
      2. Мемлекеттік қызмет көрсету нысаны - қағаз түрінде.</w:t>
      </w:r>
    </w:p>
    <w:bookmarkEnd w:id="15"/>
    <w:bookmarkStart w:name="z22" w:id="16"/>
    <w:p>
      <w:pPr>
        <w:spacing w:after="0"/>
        <w:ind w:left="0"/>
        <w:jc w:val="both"/>
      </w:pPr>
      <w:r>
        <w:rPr>
          <w:rFonts w:ascii="Times New Roman"/>
          <w:b w:val="false"/>
          <w:i w:val="false"/>
          <w:color w:val="000000"/>
          <w:sz w:val="28"/>
        </w:rPr>
        <w:t>
      3. Мемлекеттік қызмет көрсету нәтижесі:</w:t>
      </w:r>
    </w:p>
    <w:bookmarkEnd w:id="16"/>
    <w:bookmarkStart w:name="z23" w:id="17"/>
    <w:p>
      <w:pPr>
        <w:spacing w:after="0"/>
        <w:ind w:left="0"/>
        <w:jc w:val="both"/>
      </w:pPr>
      <w:r>
        <w:rPr>
          <w:rFonts w:ascii="Times New Roman"/>
          <w:b w:val="false"/>
          <w:i w:val="false"/>
          <w:color w:val="000000"/>
          <w:sz w:val="28"/>
        </w:rPr>
        <w:t>
      1-кезең: тұрғын үй комиссиясының тұрғын үйді жекешелендіру не жазбаша түрде дәлелді бас тарту туралы шешімі;</w:t>
      </w:r>
    </w:p>
    <w:bookmarkEnd w:id="17"/>
    <w:bookmarkStart w:name="z24" w:id="18"/>
    <w:p>
      <w:pPr>
        <w:spacing w:after="0"/>
        <w:ind w:left="0"/>
        <w:jc w:val="both"/>
      </w:pPr>
      <w:r>
        <w:rPr>
          <w:rFonts w:ascii="Times New Roman"/>
          <w:b w:val="false"/>
          <w:i w:val="false"/>
          <w:color w:val="000000"/>
          <w:sz w:val="28"/>
        </w:rPr>
        <w:t xml:space="preserve">
      2-кезең: тұрғын үйді беру туралы шешім шығарылған күннен бастап оны мемлекеттік кәсіпорындардың және мемлекеттік мекемелердің мемлекеттік тұрғын үй қорынан коммуналдық меншікке берген жағдайда Қазақстан Республикасы Үкіметінің 2011 жылғы 1 маусымдағы № 616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заңды тұлғаларға бекітіліп берілген мемлекеттік мүлікті мемлекеттік меншіктің бір түрінен екіншісіне беру қағидасына сәйкес жүзеге асырылады. </w:t>
      </w:r>
    </w:p>
    <w:bookmarkEnd w:id="18"/>
    <w:bookmarkStart w:name="z25" w:id="19"/>
    <w:p>
      <w:pPr>
        <w:spacing w:after="0"/>
        <w:ind w:left="0"/>
        <w:jc w:val="both"/>
      </w:pPr>
      <w:r>
        <w:rPr>
          <w:rFonts w:ascii="Times New Roman"/>
          <w:b w:val="false"/>
          <w:i w:val="false"/>
          <w:color w:val="000000"/>
          <w:sz w:val="28"/>
        </w:rPr>
        <w:t>
      Тұрғын үйді беретін орган жекешелендіруге жататын тұрғын үйді коммуналдық тұрғын үй қорына ауыстыруды жүзеге асырған кезде бір мезгілде көрсетілетін қызметті алушыға төленуі тиіс сома көрсетілген тұрғын үйдің құны туралы анықтама беріледі.</w:t>
      </w:r>
    </w:p>
    <w:bookmarkEnd w:id="19"/>
    <w:bookmarkStart w:name="z26" w:id="20"/>
    <w:p>
      <w:pPr>
        <w:spacing w:after="0"/>
        <w:ind w:left="0"/>
        <w:jc w:val="both"/>
      </w:pPr>
      <w:r>
        <w:rPr>
          <w:rFonts w:ascii="Times New Roman"/>
          <w:b w:val="false"/>
          <w:i w:val="false"/>
          <w:color w:val="000000"/>
          <w:sz w:val="28"/>
        </w:rPr>
        <w:t>
      3-кезең: көрсетілетін қызметті беруші мен көрсетілетін қызметті алушы арасында тұрғын үйді жекешелендіру туралы шарт жасау.</w:t>
      </w:r>
    </w:p>
    <w:bookmarkEnd w:id="20"/>
    <w:bookmarkStart w:name="z27" w:id="21"/>
    <w:p>
      <w:pPr>
        <w:spacing w:after="0"/>
        <w:ind w:left="0"/>
        <w:jc w:val="both"/>
      </w:pPr>
      <w:r>
        <w:rPr>
          <w:rFonts w:ascii="Times New Roman"/>
          <w:b w:val="false"/>
          <w:i w:val="false"/>
          <w:color w:val="000000"/>
          <w:sz w:val="28"/>
        </w:rPr>
        <w:t xml:space="preserve">
      Тұрғын үйді жекешелендіру туралы шарт жасалғаннан кейін, Қазақстан Республикасы Үкіметінің 2013 жылғы 2 шілдедегі № 673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Мемлекеттiк тұрғын үй қорынан берілетін тұрғын үйлерді жекешелендiру қағидаларының (бұдан әрі – Қағидалар) 23-тармағында көрсетілген жағдайларды қоспағанда, күнтізбелік отыз күн ішінде жергілікті бюджетке төленуі тиіс тұрғын үйдің құнын төлеу жүргізіледі. </w:t>
      </w:r>
    </w:p>
    <w:bookmarkEnd w:id="21"/>
    <w:bookmarkStart w:name="z28" w:id="22"/>
    <w:p>
      <w:pPr>
        <w:spacing w:after="0"/>
        <w:ind w:left="0"/>
        <w:jc w:val="both"/>
      </w:pPr>
      <w:r>
        <w:rPr>
          <w:rFonts w:ascii="Times New Roman"/>
          <w:b w:val="false"/>
          <w:i w:val="false"/>
          <w:color w:val="000000"/>
          <w:sz w:val="28"/>
        </w:rPr>
        <w:t>
      Тұрғын үйді меншікке өтеусіз алған кезде төлем жүргізілмейді.</w:t>
      </w:r>
    </w:p>
    <w:bookmarkEnd w:id="22"/>
    <w:bookmarkStart w:name="z29" w:id="23"/>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23"/>
    <w:bookmarkStart w:name="z30" w:id="24"/>
    <w:p>
      <w:pPr>
        <w:spacing w:after="0"/>
        <w:ind w:left="0"/>
        <w:jc w:val="both"/>
      </w:pPr>
      <w:r>
        <w:rPr>
          <w:rFonts w:ascii="Times New Roman"/>
          <w:b w:val="false"/>
          <w:i w:val="false"/>
          <w:color w:val="000000"/>
          <w:sz w:val="28"/>
        </w:rPr>
        <w:t>
      4. Мемлекеттік қызмет тегін көрсетіледі.</w:t>
      </w:r>
    </w:p>
    <w:bookmarkEnd w:id="24"/>
    <w:bookmarkStart w:name="z31" w:id="25"/>
    <w:p>
      <w:pPr>
        <w:spacing w:after="0"/>
        <w:ind w:left="0"/>
        <w:jc w:val="both"/>
      </w:pPr>
      <w:r>
        <w:rPr>
          <w:rFonts w:ascii="Times New Roman"/>
          <w:b w:val="false"/>
          <w:i w:val="false"/>
          <w:color w:val="000000"/>
          <w:sz w:val="28"/>
        </w:rPr>
        <w:t>
      5. Көрсетілетін қызметті беруші:</w:t>
      </w:r>
    </w:p>
    <w:bookmarkEnd w:id="25"/>
    <w:bookmarkStart w:name="z32" w:id="2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26"/>
    <w:bookmarkStart w:name="z33" w:id="27"/>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"Тұрғын үй қатынастары туралы" 1997 жылғы 16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келмеуі негізінде мемлекеттік қызметті көрсетуден бас тартады.</w:t>
      </w:r>
    </w:p>
    <w:bookmarkEnd w:id="27"/>
    <w:bookmarkStart w:name="z34" w:id="28"/>
    <w:p>
      <w:pPr>
        <w:spacing w:after="0"/>
        <w:ind w:left="0"/>
        <w:jc w:val="both"/>
      </w:pPr>
      <w:r>
        <w:rPr>
          <w:rFonts w:ascii="Times New Roman"/>
          <w:b w:val="false"/>
          <w:i w:val="false"/>
          <w:color w:val="000000"/>
          <w:sz w:val="28"/>
        </w:rPr>
        <w:t>
      6. Жұмыс кестесі:</w:t>
      </w:r>
    </w:p>
    <w:bookmarkEnd w:id="28"/>
    <w:bookmarkStart w:name="z35" w:id="29"/>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 аралығында, сағат 13.00-ден 14.00, 14:30-ға дейінгі түскі үзіліспен сағат 8.30, 9.00-ден 18:00, 18.30-ға дейін.</w:t>
      </w:r>
    </w:p>
    <w:bookmarkEnd w:id="29"/>
    <w:bookmarkStart w:name="z36" w:id="30"/>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14.00, 14:30-ға дейінгі түскі үзіліспен сағат 09.00-дан 17.30-ға дейін жүзеге асырылады.</w:t>
      </w:r>
    </w:p>
    <w:bookmarkEnd w:id="30"/>
    <w:bookmarkStart w:name="z37" w:id="31"/>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күту тәртібімен көрсетіледі.</w:t>
      </w:r>
    </w:p>
    <w:bookmarkEnd w:id="31"/>
    <w:bookmarkStart w:name="z38" w:id="32"/>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және белгіленген жұмыс кестесіне сәйкес жексенбі және мереке күндерінен басқа, дүйсенбіден бастап сенбі аралығында, үзіліссіз сағат 9.00-ден 20.00-ге дейін.</w:t>
      </w:r>
    </w:p>
    <w:bookmarkEnd w:id="32"/>
    <w:bookmarkStart w:name="z39" w:id="33"/>
    <w:p>
      <w:pPr>
        <w:spacing w:after="0"/>
        <w:ind w:left="0"/>
        <w:jc w:val="both"/>
      </w:pPr>
      <w:r>
        <w:rPr>
          <w:rFonts w:ascii="Times New Roman"/>
          <w:b w:val="false"/>
          <w:i w:val="false"/>
          <w:color w:val="000000"/>
          <w:sz w:val="28"/>
        </w:rPr>
        <w:t>
      Қабылдау "электрондық" кезек тәртібімен жеделдетіп қызмет көрсетусіз қызмет алушының таңдауы бойынша, жүзеге асырылады, "электрондық үкімет" веб-порталы (бұдан әрі – портал) арқылы электрондық кезек брондалуы мумкін.</w:t>
      </w:r>
    </w:p>
    <w:bookmarkEnd w:id="33"/>
    <w:bookmarkStart w:name="z40" w:id="3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іс-қимылдары тәртібін сипаттау</w:t>
      </w:r>
    </w:p>
    <w:bookmarkEnd w:id="34"/>
    <w:bookmarkStart w:name="z41" w:id="35"/>
    <w:p>
      <w:pPr>
        <w:spacing w:after="0"/>
        <w:ind w:left="0"/>
        <w:jc w:val="both"/>
      </w:pPr>
      <w:r>
        <w:rPr>
          <w:rFonts w:ascii="Times New Roman"/>
          <w:b w:val="false"/>
          <w:i w:val="false"/>
          <w:color w:val="000000"/>
          <w:sz w:val="28"/>
        </w:rPr>
        <w:t>
      7. Мемлекеттік қызмет көрсету жөніндегі рәсімді (іс-қимылын) бастау үшін негіз көрсетілетін қызметті берушіге жүгіну және тиісті құжаттарды қабылдау болып табылады.</w:t>
      </w:r>
    </w:p>
    <w:bookmarkEnd w:id="35"/>
    <w:bookmarkStart w:name="z42" w:id="36"/>
    <w:p>
      <w:pPr>
        <w:spacing w:after="0"/>
        <w:ind w:left="0"/>
        <w:jc w:val="both"/>
      </w:pPr>
      <w:r>
        <w:rPr>
          <w:rFonts w:ascii="Times New Roman"/>
          <w:b w:val="false"/>
          <w:i w:val="false"/>
          <w:color w:val="000000"/>
          <w:sz w:val="28"/>
        </w:rPr>
        <w:t>
      Көрсетілетін қызметті алушы (не сенімхат бойынша оның өкілі) көрсетілетін кызметті берушіге немесе Мемлекеттік корпорацияға өтініш берген кезде мемлекеттік қызмет көрсету үшін қажетті құжаттардың тізбесі:</w:t>
      </w:r>
    </w:p>
    <w:bookmarkEnd w:id="36"/>
    <w:bookmarkStart w:name="z43" w:id="37"/>
    <w:p>
      <w:pPr>
        <w:spacing w:after="0"/>
        <w:ind w:left="0"/>
        <w:jc w:val="both"/>
      </w:pPr>
      <w:r>
        <w:rPr>
          <w:rFonts w:ascii="Times New Roman"/>
          <w:b w:val="false"/>
          <w:i w:val="false"/>
          <w:color w:val="000000"/>
          <w:sz w:val="28"/>
        </w:rPr>
        <w:t xml:space="preserve">
      1) 1-кезең: </w:t>
      </w:r>
    </w:p>
    <w:bookmarkEnd w:id="37"/>
    <w:bookmarkStart w:name="z44" w:id="38"/>
    <w:p>
      <w:pPr>
        <w:spacing w:after="0"/>
        <w:ind w:left="0"/>
        <w:jc w:val="both"/>
      </w:pPr>
      <w:r>
        <w:rPr>
          <w:rFonts w:ascii="Times New Roman"/>
          <w:b w:val="false"/>
          <w:i w:val="false"/>
          <w:color w:val="000000"/>
          <w:sz w:val="28"/>
        </w:rPr>
        <w:t>
      көрсетілетін қызметті берушіге:</w:t>
      </w:r>
    </w:p>
    <w:bookmarkEnd w:id="38"/>
    <w:bookmarkStart w:name="z45" w:id="39"/>
    <w:p>
      <w:pPr>
        <w:spacing w:after="0"/>
        <w:ind w:left="0"/>
        <w:jc w:val="both"/>
      </w:pPr>
      <w:r>
        <w:rPr>
          <w:rFonts w:ascii="Times New Roman"/>
          <w:b w:val="false"/>
          <w:i w:val="false"/>
          <w:color w:val="000000"/>
          <w:sz w:val="28"/>
        </w:rPr>
        <w:t>
      өздері тұратын үй-жайларын жекешелендіруге жалдаушының кәмелетке толған барлық отбасы мүшелерi қол қойған өтініш (еркін нысанда);</w:t>
      </w:r>
    </w:p>
    <w:bookmarkEnd w:id="39"/>
    <w:bookmarkStart w:name="z46" w:id="40"/>
    <w:p>
      <w:pPr>
        <w:spacing w:after="0"/>
        <w:ind w:left="0"/>
        <w:jc w:val="both"/>
      </w:pPr>
      <w:r>
        <w:rPr>
          <w:rFonts w:ascii="Times New Roman"/>
          <w:b w:val="false"/>
          <w:i w:val="false"/>
          <w:color w:val="000000"/>
          <w:sz w:val="28"/>
        </w:rPr>
        <w:t>
      көрсетілетін қызметті алушы мен оның отбасы мүшелерінің жеке басты куәландыратын құжаттарды көшірмелері;</w:t>
      </w:r>
    </w:p>
    <w:bookmarkEnd w:id="40"/>
    <w:bookmarkStart w:name="z47" w:id="41"/>
    <w:p>
      <w:pPr>
        <w:spacing w:after="0"/>
        <w:ind w:left="0"/>
        <w:jc w:val="both"/>
      </w:pPr>
      <w:r>
        <w:rPr>
          <w:rFonts w:ascii="Times New Roman"/>
          <w:b w:val="false"/>
          <w:i w:val="false"/>
          <w:color w:val="000000"/>
          <w:sz w:val="28"/>
        </w:rPr>
        <w:t>
      некеге тұру (бұзу), отбасы мүшелерінің қайтыс болуы, балалардың тууы туралы (қажеттілігіне қарай) куәліктердің көшірмелері;</w:t>
      </w:r>
    </w:p>
    <w:bookmarkEnd w:id="41"/>
    <w:bookmarkStart w:name="z48" w:id="42"/>
    <w:p>
      <w:pPr>
        <w:spacing w:after="0"/>
        <w:ind w:left="0"/>
        <w:jc w:val="both"/>
      </w:pPr>
      <w:r>
        <w:rPr>
          <w:rFonts w:ascii="Times New Roman"/>
          <w:b w:val="false"/>
          <w:i w:val="false"/>
          <w:color w:val="000000"/>
          <w:sz w:val="28"/>
        </w:rPr>
        <w:t>
      жалдау (жалға алу) шартының не тұрғын үй ордерінің көшірмесі;</w:t>
      </w:r>
    </w:p>
    <w:bookmarkEnd w:id="42"/>
    <w:bookmarkStart w:name="z49" w:id="43"/>
    <w:p>
      <w:pPr>
        <w:spacing w:after="0"/>
        <w:ind w:left="0"/>
        <w:jc w:val="both"/>
      </w:pPr>
      <w:r>
        <w:rPr>
          <w:rFonts w:ascii="Times New Roman"/>
          <w:b w:val="false"/>
          <w:i w:val="false"/>
          <w:color w:val="000000"/>
          <w:sz w:val="28"/>
        </w:rPr>
        <w:t>
      аумақтық әділет органының анықтамасы (өтініш берушіде және онымен тұрақты тұратын отбасы мүшелерінде Қазақстан Республикасы бойынша меншік құқығында оларға тиесілі тұрғын үйдің жоқ немесе бар екендігі туралы);</w:t>
      </w:r>
    </w:p>
    <w:bookmarkEnd w:id="43"/>
    <w:bookmarkStart w:name="z50" w:id="44"/>
    <w:p>
      <w:pPr>
        <w:spacing w:after="0"/>
        <w:ind w:left="0"/>
        <w:jc w:val="both"/>
      </w:pPr>
      <w:r>
        <w:rPr>
          <w:rFonts w:ascii="Times New Roman"/>
          <w:b w:val="false"/>
          <w:i w:val="false"/>
          <w:color w:val="000000"/>
          <w:sz w:val="28"/>
        </w:rPr>
        <w:t>
      анықтама бюросының немесе ауылдық округ әкімінің тиісті елді мекенде тұратынын растайтын анықтамасы;</w:t>
      </w:r>
    </w:p>
    <w:bookmarkEnd w:id="44"/>
    <w:bookmarkStart w:name="z51" w:id="45"/>
    <w:p>
      <w:pPr>
        <w:spacing w:after="0"/>
        <w:ind w:left="0"/>
        <w:jc w:val="both"/>
      </w:pPr>
      <w:r>
        <w:rPr>
          <w:rFonts w:ascii="Times New Roman"/>
          <w:b w:val="false"/>
          <w:i w:val="false"/>
          <w:color w:val="000000"/>
          <w:sz w:val="28"/>
        </w:rPr>
        <w:t>
      өтініш берушінің отбасы мүшелері деп басқа адамдар танылған жағдайда соңғысы оларды өтініш берушінің отбасы мүшелері деп тану туралы сот шешімін ұсынады;</w:t>
      </w:r>
    </w:p>
    <w:bookmarkEnd w:id="45"/>
    <w:bookmarkStart w:name="z52" w:id="46"/>
    <w:p>
      <w:pPr>
        <w:spacing w:after="0"/>
        <w:ind w:left="0"/>
        <w:jc w:val="both"/>
      </w:pPr>
      <w:r>
        <w:rPr>
          <w:rFonts w:ascii="Times New Roman"/>
          <w:b w:val="false"/>
          <w:i w:val="false"/>
          <w:color w:val="000000"/>
          <w:sz w:val="28"/>
        </w:rPr>
        <w:t>
      халықтың әлеуметтiк осал топтарына жататын азаматтар қосымша көрсетілетін қызметті алушының (отбасының) халықтың әлеуметтiк осал топтарына жататынын растайтын құжатты ұсынады;</w:t>
      </w:r>
    </w:p>
    <w:bookmarkEnd w:id="46"/>
    <w:bookmarkStart w:name="z53" w:id="47"/>
    <w:p>
      <w:pPr>
        <w:spacing w:after="0"/>
        <w:ind w:left="0"/>
        <w:jc w:val="both"/>
      </w:pPr>
      <w:r>
        <w:rPr>
          <w:rFonts w:ascii="Times New Roman"/>
          <w:b w:val="false"/>
          <w:i w:val="false"/>
          <w:color w:val="000000"/>
          <w:sz w:val="28"/>
        </w:rPr>
        <w:t>
      мемлекеттік қызметшілер, бюджеттік ұйымдардың қызметкерлері, әскери қызметшілер, арнаулы мемлекеттік органдардың қызметкерлері, судьялар және мемлекеттік сайланбалы қызмет атқаратын адамдар санатына жататын азаматтар жұмыс орнынан (қызметтен) анықтаманы не қызметкердің еңбек қызметін растайтын құжаттың көшірмесін қосымша ұсынады. Ғарышкерлікке кандидаттар, ғарышкерлер Қазақстан Республикасының Үкіметі беретін олардың мәртебесін растайтын құжаттарды ұсынады;</w:t>
      </w:r>
    </w:p>
    <w:bookmarkEnd w:id="47"/>
    <w:bookmarkStart w:name="z54" w:id="48"/>
    <w:p>
      <w:pPr>
        <w:spacing w:after="0"/>
        <w:ind w:left="0"/>
        <w:jc w:val="both"/>
      </w:pPr>
      <w:r>
        <w:rPr>
          <w:rFonts w:ascii="Times New Roman"/>
          <w:b w:val="false"/>
          <w:i w:val="false"/>
          <w:color w:val="000000"/>
          <w:sz w:val="28"/>
        </w:rPr>
        <w:t>
      тұрғын үйді жалдау шарты бойынша берешектің жоқ екендігін растайтын құжат;</w:t>
      </w:r>
    </w:p>
    <w:bookmarkEnd w:id="48"/>
    <w:bookmarkStart w:name="z55" w:id="49"/>
    <w:p>
      <w:pPr>
        <w:spacing w:after="0"/>
        <w:ind w:left="0"/>
        <w:jc w:val="both"/>
      </w:pPr>
      <w:r>
        <w:rPr>
          <w:rFonts w:ascii="Times New Roman"/>
          <w:b w:val="false"/>
          <w:i w:val="false"/>
          <w:color w:val="000000"/>
          <w:sz w:val="28"/>
        </w:rPr>
        <w:t>
      Қағидалардың 7-тармағына сәйкес жекешелендірген жағдайда – мемлекеттік тұрғын үй қорынан тұрғын үйді меншігіне өтеусіз алуға құқығы бар азаматтардың санатына жататындығын растайтын құжат;</w:t>
      </w:r>
    </w:p>
    <w:bookmarkEnd w:id="49"/>
    <w:bookmarkStart w:name="z56" w:id="50"/>
    <w:p>
      <w:pPr>
        <w:spacing w:after="0"/>
        <w:ind w:left="0"/>
        <w:jc w:val="both"/>
      </w:pPr>
      <w:r>
        <w:rPr>
          <w:rFonts w:ascii="Times New Roman"/>
          <w:b w:val="false"/>
          <w:i w:val="false"/>
          <w:color w:val="000000"/>
          <w:sz w:val="28"/>
        </w:rPr>
        <w:t>
      Мемлекеттік корпорацияға:</w:t>
      </w:r>
    </w:p>
    <w:bookmarkEnd w:id="50"/>
    <w:bookmarkStart w:name="z57" w:id="51"/>
    <w:p>
      <w:pPr>
        <w:spacing w:after="0"/>
        <w:ind w:left="0"/>
        <w:jc w:val="both"/>
      </w:pPr>
      <w:r>
        <w:rPr>
          <w:rFonts w:ascii="Times New Roman"/>
          <w:b w:val="false"/>
          <w:i w:val="false"/>
          <w:color w:val="000000"/>
          <w:sz w:val="28"/>
        </w:rPr>
        <w:t>
      өздері тұратын үй-жайларын жекешелендіруге жалдаушының кәмелетке толған барлық отбасы мүшелерi қол қойған өтініш (осы мемлекеттік көрсетілетін қызмет стандартына 2 немесе 3-қосымшаларға сәйкес нысан бойынша);</w:t>
      </w:r>
    </w:p>
    <w:bookmarkEnd w:id="51"/>
    <w:bookmarkStart w:name="z58" w:id="52"/>
    <w:p>
      <w:pPr>
        <w:spacing w:after="0"/>
        <w:ind w:left="0"/>
        <w:jc w:val="both"/>
      </w:pPr>
      <w:r>
        <w:rPr>
          <w:rFonts w:ascii="Times New Roman"/>
          <w:b w:val="false"/>
          <w:i w:val="false"/>
          <w:color w:val="000000"/>
          <w:sz w:val="28"/>
        </w:rPr>
        <w:t>
      көрсетілетін қызметті беруші мен оның отбасы мүшелерінің жеке басты куәландыратын құжаттары (сәйкестендіру үшін);</w:t>
      </w:r>
    </w:p>
    <w:bookmarkEnd w:id="52"/>
    <w:bookmarkStart w:name="z59" w:id="53"/>
    <w:p>
      <w:pPr>
        <w:spacing w:after="0"/>
        <w:ind w:left="0"/>
        <w:jc w:val="both"/>
      </w:pPr>
      <w:r>
        <w:rPr>
          <w:rFonts w:ascii="Times New Roman"/>
          <w:b w:val="false"/>
          <w:i w:val="false"/>
          <w:color w:val="000000"/>
          <w:sz w:val="28"/>
        </w:rPr>
        <w:t>
      некеге тұру (бұзу), отбасы мүшелерінің қайтыс болуы, балалардың тууы туралы (қажеттілігіне қарай) куәліктері;</w:t>
      </w:r>
    </w:p>
    <w:bookmarkEnd w:id="53"/>
    <w:bookmarkStart w:name="z60" w:id="54"/>
    <w:p>
      <w:pPr>
        <w:spacing w:after="0"/>
        <w:ind w:left="0"/>
        <w:jc w:val="both"/>
      </w:pPr>
      <w:r>
        <w:rPr>
          <w:rFonts w:ascii="Times New Roman"/>
          <w:b w:val="false"/>
          <w:i w:val="false"/>
          <w:color w:val="000000"/>
          <w:sz w:val="28"/>
        </w:rPr>
        <w:t>
      жалдау (жалға алу) шартының не тұрғын үй ордерінің көшірмесі;</w:t>
      </w:r>
    </w:p>
    <w:bookmarkEnd w:id="54"/>
    <w:bookmarkStart w:name="z61" w:id="55"/>
    <w:p>
      <w:pPr>
        <w:spacing w:after="0"/>
        <w:ind w:left="0"/>
        <w:jc w:val="both"/>
      </w:pPr>
      <w:r>
        <w:rPr>
          <w:rFonts w:ascii="Times New Roman"/>
          <w:b w:val="false"/>
          <w:i w:val="false"/>
          <w:color w:val="000000"/>
          <w:sz w:val="28"/>
        </w:rPr>
        <w:t>
      көрсетілетін қызметті алушының отбасы мүшелері деп басқа адамдар танылған жағдайда соңғысы оларды көрсетілетін қызметті алушының отбасы мүшелері деп тану туралы сот шешімін ұсынады;</w:t>
      </w:r>
    </w:p>
    <w:bookmarkEnd w:id="55"/>
    <w:bookmarkStart w:name="z62" w:id="56"/>
    <w:p>
      <w:pPr>
        <w:spacing w:after="0"/>
        <w:ind w:left="0"/>
        <w:jc w:val="both"/>
      </w:pPr>
      <w:r>
        <w:rPr>
          <w:rFonts w:ascii="Times New Roman"/>
          <w:b w:val="false"/>
          <w:i w:val="false"/>
          <w:color w:val="000000"/>
          <w:sz w:val="28"/>
        </w:rPr>
        <w:t>
      халықтың әлеуметтiк осал топтарына жататын азаматтар қосымша көрсетілетін қызметті алушының (отбасының) халықтың әлеуметтiк осал топтарына жататынын растайтын құжатты ұсынады;</w:t>
      </w:r>
    </w:p>
    <w:bookmarkEnd w:id="56"/>
    <w:bookmarkStart w:name="z63" w:id="57"/>
    <w:p>
      <w:pPr>
        <w:spacing w:after="0"/>
        <w:ind w:left="0"/>
        <w:jc w:val="both"/>
      </w:pPr>
      <w:r>
        <w:rPr>
          <w:rFonts w:ascii="Times New Roman"/>
          <w:b w:val="false"/>
          <w:i w:val="false"/>
          <w:color w:val="000000"/>
          <w:sz w:val="28"/>
        </w:rPr>
        <w:t>
      мемлекеттік қызметшілер, бюджеттік ұйымдардың қызметкерлері, әскери қызметшілер, арнаулы мемлекеттік органдардың қызметкерлері, судьялар және мемлекеттік сайланбалы қызмет атқаратын адамдар жұмыс орнынан (қызметтен) анықтаманы не қызметкердің еңбек қызметін растайтын құжаттың көшірмесін қосымша ұсынады. Ғарышкерлікке кандидаттар, ғарышкерлер Қазақстан Республикасының Үкіметі беретін олардың мәртебесін растайтын құжаттарды ұсынады;</w:t>
      </w:r>
    </w:p>
    <w:bookmarkEnd w:id="57"/>
    <w:bookmarkStart w:name="z64" w:id="58"/>
    <w:p>
      <w:pPr>
        <w:spacing w:after="0"/>
        <w:ind w:left="0"/>
        <w:jc w:val="both"/>
      </w:pPr>
      <w:r>
        <w:rPr>
          <w:rFonts w:ascii="Times New Roman"/>
          <w:b w:val="false"/>
          <w:i w:val="false"/>
          <w:color w:val="000000"/>
          <w:sz w:val="28"/>
        </w:rPr>
        <w:t>
      тұрғын үйді жалдау шарты бойынша берешектің жоқ екендігін растайтын құжат;</w:t>
      </w:r>
    </w:p>
    <w:bookmarkEnd w:id="58"/>
    <w:bookmarkStart w:name="z65" w:id="59"/>
    <w:p>
      <w:pPr>
        <w:spacing w:after="0"/>
        <w:ind w:left="0"/>
        <w:jc w:val="both"/>
      </w:pPr>
      <w:r>
        <w:rPr>
          <w:rFonts w:ascii="Times New Roman"/>
          <w:b w:val="false"/>
          <w:i w:val="false"/>
          <w:color w:val="000000"/>
          <w:sz w:val="28"/>
        </w:rPr>
        <w:t>
      Қағидалардың 7-тармағына сәйкес жекешелендірген жағдайда - мемлекеттік тұрғын үй қорынан тұрғын үйді меншігіне өтеусіз алуға құқығы бар азаматтардың санатына жататындығын растайтын құжат;</w:t>
      </w:r>
    </w:p>
    <w:bookmarkEnd w:id="59"/>
    <w:bookmarkStart w:name="z66" w:id="60"/>
    <w:p>
      <w:pPr>
        <w:spacing w:after="0"/>
        <w:ind w:left="0"/>
        <w:jc w:val="both"/>
      </w:pPr>
      <w:r>
        <w:rPr>
          <w:rFonts w:ascii="Times New Roman"/>
          <w:b w:val="false"/>
          <w:i w:val="false"/>
          <w:color w:val="000000"/>
          <w:sz w:val="28"/>
        </w:rPr>
        <w:t>
      2) 2-кезең:</w:t>
      </w:r>
    </w:p>
    <w:bookmarkEnd w:id="60"/>
    <w:bookmarkStart w:name="z67" w:id="61"/>
    <w:p>
      <w:pPr>
        <w:spacing w:after="0"/>
        <w:ind w:left="0"/>
        <w:jc w:val="both"/>
      </w:pPr>
      <w:r>
        <w:rPr>
          <w:rFonts w:ascii="Times New Roman"/>
          <w:b w:val="false"/>
          <w:i w:val="false"/>
          <w:color w:val="000000"/>
          <w:sz w:val="28"/>
        </w:rPr>
        <w:t>
      Мемлекеттік кәсіпорындардың және мемлекеттік мекемелердің тұрғын үй комиссияларының шешімдері болғанда:</w:t>
      </w:r>
    </w:p>
    <w:bookmarkEnd w:id="61"/>
    <w:bookmarkStart w:name="z68" w:id="62"/>
    <w:p>
      <w:pPr>
        <w:spacing w:after="0"/>
        <w:ind w:left="0"/>
        <w:jc w:val="both"/>
      </w:pPr>
      <w:r>
        <w:rPr>
          <w:rFonts w:ascii="Times New Roman"/>
          <w:b w:val="false"/>
          <w:i w:val="false"/>
          <w:color w:val="000000"/>
          <w:sz w:val="28"/>
        </w:rPr>
        <w:t>
      мүлікті коммуналдық меншікке беру туралы уәкілетті органның бұйрығының көшірмесі;</w:t>
      </w:r>
    </w:p>
    <w:bookmarkEnd w:id="62"/>
    <w:bookmarkStart w:name="z69" w:id="63"/>
    <w:p>
      <w:pPr>
        <w:spacing w:after="0"/>
        <w:ind w:left="0"/>
        <w:jc w:val="both"/>
      </w:pPr>
      <w:r>
        <w:rPr>
          <w:rFonts w:ascii="Times New Roman"/>
          <w:b w:val="false"/>
          <w:i w:val="false"/>
          <w:color w:val="000000"/>
          <w:sz w:val="28"/>
        </w:rPr>
        <w:t xml:space="preserve">
      мүлікті мемлекеттік меншіктің бір түрінен екіншісіне қабылдау-беру актісінің көшірмесі; </w:t>
      </w:r>
    </w:p>
    <w:bookmarkEnd w:id="63"/>
    <w:bookmarkStart w:name="z70" w:id="64"/>
    <w:p>
      <w:pPr>
        <w:spacing w:after="0"/>
        <w:ind w:left="0"/>
        <w:jc w:val="both"/>
      </w:pPr>
      <w:r>
        <w:rPr>
          <w:rFonts w:ascii="Times New Roman"/>
          <w:b w:val="false"/>
          <w:i w:val="false"/>
          <w:color w:val="000000"/>
          <w:sz w:val="28"/>
        </w:rPr>
        <w:t>
      көрсетілетін қызметті алушы мен оның отбасы мүшелерінің жеке басты куәландыратын құжаттардың көшірмелері;</w:t>
      </w:r>
    </w:p>
    <w:bookmarkEnd w:id="64"/>
    <w:bookmarkStart w:name="z71" w:id="65"/>
    <w:p>
      <w:pPr>
        <w:spacing w:after="0"/>
        <w:ind w:left="0"/>
        <w:jc w:val="both"/>
      </w:pPr>
      <w:r>
        <w:rPr>
          <w:rFonts w:ascii="Times New Roman"/>
          <w:b w:val="false"/>
          <w:i w:val="false"/>
          <w:color w:val="000000"/>
          <w:sz w:val="28"/>
        </w:rPr>
        <w:t xml:space="preserve">
      3) 3-кезең: </w:t>
      </w:r>
    </w:p>
    <w:bookmarkEnd w:id="65"/>
    <w:bookmarkStart w:name="z72" w:id="66"/>
    <w:p>
      <w:pPr>
        <w:spacing w:after="0"/>
        <w:ind w:left="0"/>
        <w:jc w:val="both"/>
      </w:pPr>
      <w:r>
        <w:rPr>
          <w:rFonts w:ascii="Times New Roman"/>
          <w:b w:val="false"/>
          <w:i w:val="false"/>
          <w:color w:val="000000"/>
          <w:sz w:val="28"/>
        </w:rPr>
        <w:t>
      Мемлекеттік кәсіпорындардың және мемлекеттік мекемелердің тұрғын үй комиссияларының шешімдері болғанда:</w:t>
      </w:r>
    </w:p>
    <w:bookmarkEnd w:id="66"/>
    <w:bookmarkStart w:name="z73" w:id="67"/>
    <w:p>
      <w:pPr>
        <w:spacing w:after="0"/>
        <w:ind w:left="0"/>
        <w:jc w:val="both"/>
      </w:pPr>
      <w:r>
        <w:rPr>
          <w:rFonts w:ascii="Times New Roman"/>
          <w:b w:val="false"/>
          <w:i w:val="false"/>
          <w:color w:val="000000"/>
          <w:sz w:val="28"/>
        </w:rPr>
        <w:t>
      мүлікті мемлекеттік меншіктің бір түрінен екіншісіне қабылдау-беру актісіне қою кезіндегі сәтте қалдық құны туралы мәлімет;</w:t>
      </w:r>
    </w:p>
    <w:bookmarkEnd w:id="67"/>
    <w:bookmarkStart w:name="z74" w:id="68"/>
    <w:p>
      <w:pPr>
        <w:spacing w:after="0"/>
        <w:ind w:left="0"/>
        <w:jc w:val="both"/>
      </w:pPr>
      <w:r>
        <w:rPr>
          <w:rFonts w:ascii="Times New Roman"/>
          <w:b w:val="false"/>
          <w:i w:val="false"/>
          <w:color w:val="000000"/>
          <w:sz w:val="28"/>
        </w:rPr>
        <w:t>
      мемлекеттік мекемемен немесе кәсіпорынмен жасалған жалға алу (жалға беру) шарты;</w:t>
      </w:r>
    </w:p>
    <w:bookmarkEnd w:id="68"/>
    <w:bookmarkStart w:name="z75" w:id="69"/>
    <w:p>
      <w:pPr>
        <w:spacing w:after="0"/>
        <w:ind w:left="0"/>
        <w:jc w:val="both"/>
      </w:pPr>
      <w:r>
        <w:rPr>
          <w:rFonts w:ascii="Times New Roman"/>
          <w:b w:val="false"/>
          <w:i w:val="false"/>
          <w:color w:val="000000"/>
          <w:sz w:val="28"/>
        </w:rPr>
        <w:t>
      жекешендірілетін тұрғын үйдің техникалық паспортының көшірмесі (болған кезде);</w:t>
      </w:r>
    </w:p>
    <w:bookmarkEnd w:id="69"/>
    <w:bookmarkStart w:name="z76" w:id="70"/>
    <w:p>
      <w:pPr>
        <w:spacing w:after="0"/>
        <w:ind w:left="0"/>
        <w:jc w:val="both"/>
      </w:pPr>
      <w:r>
        <w:rPr>
          <w:rFonts w:ascii="Times New Roman"/>
          <w:b w:val="false"/>
          <w:i w:val="false"/>
          <w:color w:val="000000"/>
          <w:sz w:val="28"/>
        </w:rPr>
        <w:t>
      жекешелендірген тұрғын үйдің құнын төлегені туралы түбіртек;</w:t>
      </w:r>
    </w:p>
    <w:bookmarkEnd w:id="70"/>
    <w:bookmarkStart w:name="z77" w:id="71"/>
    <w:p>
      <w:pPr>
        <w:spacing w:after="0"/>
        <w:ind w:left="0"/>
        <w:jc w:val="both"/>
      </w:pPr>
      <w:r>
        <w:rPr>
          <w:rFonts w:ascii="Times New Roman"/>
          <w:b w:val="false"/>
          <w:i w:val="false"/>
          <w:color w:val="000000"/>
          <w:sz w:val="28"/>
        </w:rPr>
        <w:t>
      тұрғын үйді жеңілдікпен жекешелендіруге құқық беретін құжаттың көшірмесі (қажет болғанда);</w:t>
      </w:r>
    </w:p>
    <w:bookmarkEnd w:id="71"/>
    <w:bookmarkStart w:name="z78" w:id="72"/>
    <w:p>
      <w:pPr>
        <w:spacing w:after="0"/>
        <w:ind w:left="0"/>
        <w:jc w:val="both"/>
      </w:pP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 ұсынылады).</w:t>
      </w:r>
    </w:p>
    <w:bookmarkEnd w:id="72"/>
    <w:bookmarkStart w:name="z79" w:id="73"/>
    <w:p>
      <w:pPr>
        <w:spacing w:after="0"/>
        <w:ind w:left="0"/>
        <w:jc w:val="both"/>
      </w:pPr>
      <w:r>
        <w:rPr>
          <w:rFonts w:ascii="Times New Roman"/>
          <w:b w:val="false"/>
          <w:i w:val="false"/>
          <w:color w:val="000000"/>
          <w:sz w:val="28"/>
        </w:rPr>
        <w:t>
      Жергілікті атқарушы органдардың тұрғын үй комиссиясының шешімдері болғанда:</w:t>
      </w:r>
    </w:p>
    <w:bookmarkEnd w:id="73"/>
    <w:bookmarkStart w:name="z80" w:id="74"/>
    <w:p>
      <w:pPr>
        <w:spacing w:after="0"/>
        <w:ind w:left="0"/>
        <w:jc w:val="both"/>
      </w:pPr>
      <w:r>
        <w:rPr>
          <w:rFonts w:ascii="Times New Roman"/>
          <w:b w:val="false"/>
          <w:i w:val="false"/>
          <w:color w:val="000000"/>
          <w:sz w:val="28"/>
        </w:rPr>
        <w:t>
      көрсетілетін қызметті алушының жеке басын куәландыратын құжат (көрсетілетін қызметті алушының жеке басын сәйкестендіру үшін ұсынылады).</w:t>
      </w:r>
    </w:p>
    <w:bookmarkEnd w:id="74"/>
    <w:bookmarkStart w:name="z81" w:id="75"/>
    <w:p>
      <w:pPr>
        <w:spacing w:after="0"/>
        <w:ind w:left="0"/>
        <w:jc w:val="both"/>
      </w:pPr>
      <w:r>
        <w:rPr>
          <w:rFonts w:ascii="Times New Roman"/>
          <w:b w:val="false"/>
          <w:i w:val="false"/>
          <w:color w:val="000000"/>
          <w:sz w:val="28"/>
        </w:rPr>
        <w:t xml:space="preserve">
      Мемлекеттік корпорацияның қызметкері көрсетілетін қызметті алушының немесе оның отбасы мүшелерінің жеке басын куәландыратын құжаттары, некеге тұру немесе некені бұзу туралы (2008 жылғы 1 маусымнан кейін), қайтыс болуы туралы (2007 жылғы 13 тамыздан кейін), балалардың тууы туралы (2007 жылғы 13 тамыздан кейін), меншік құқығында (Қазақстан Республикасы бойынша) тиесіні тұрғын үйдің бар немесе жоқ екені туралы анықтама, көрсетілетін қызметі алушыға және онымен бірге тұрақты тұратын отбасы мүшелеріне мекенжай анықтамалары туралы мәліметтерді "электрондық үкімет" шлюзі арқылы тиісті мемлекеттік ақпараттық жүйелерден алады және оларды көрсетілетін қызметті беру үшін қағаз тасығышта басып шығарады. </w:t>
      </w:r>
    </w:p>
    <w:bookmarkEnd w:id="75"/>
    <w:bookmarkStart w:name="z82" w:id="76"/>
    <w:p>
      <w:pPr>
        <w:spacing w:after="0"/>
        <w:ind w:left="0"/>
        <w:jc w:val="both"/>
      </w:pPr>
      <w:r>
        <w:rPr>
          <w:rFonts w:ascii="Times New Roman"/>
          <w:b w:val="false"/>
          <w:i w:val="false"/>
          <w:color w:val="000000"/>
          <w:sz w:val="28"/>
        </w:rPr>
        <w:t>
      Осы мемлекеттік көрсетілетін қызмет стандартына 2 немесе 3-қосымшаларға сәйкес мемлекеттік қызмет көрсету кезінде, көрсетілетін қызметті алушы егер Қазақстан Республикасының заңдарында өзгеше көзделмесе, Мемлекеттік корпорация ұсынған нысан бойынша ақпараттық жүйелерде қамтылған, заңмен қорғалатын құпияны құрайтын мәліметтерді пайдалануға келісім береді.</w:t>
      </w:r>
    </w:p>
    <w:bookmarkEnd w:id="76"/>
    <w:bookmarkStart w:name="z83" w:id="77"/>
    <w:p>
      <w:pPr>
        <w:spacing w:after="0"/>
        <w:ind w:left="0"/>
        <w:jc w:val="both"/>
      </w:pPr>
      <w:r>
        <w:rPr>
          <w:rFonts w:ascii="Times New Roman"/>
          <w:b w:val="false"/>
          <w:i w:val="false"/>
          <w:color w:val="000000"/>
          <w:sz w:val="28"/>
        </w:rPr>
        <w:t>
      Мемлекеттік корпорацияда дайын құжаттарды беру ол (не нотариалды расталған сенімхат бойынша оның өкілі) жеке басын құжатты ұсынған кезде қолхат негізінде жүзеге асырылады.</w:t>
      </w:r>
    </w:p>
    <w:bookmarkEnd w:id="77"/>
    <w:bookmarkStart w:name="z84" w:id="78"/>
    <w:p>
      <w:pPr>
        <w:spacing w:after="0"/>
        <w:ind w:left="0"/>
        <w:jc w:val="both"/>
      </w:pPr>
      <w:r>
        <w:rPr>
          <w:rFonts w:ascii="Times New Roman"/>
          <w:b w:val="false"/>
          <w:i w:val="false"/>
          <w:color w:val="000000"/>
          <w:sz w:val="28"/>
        </w:rPr>
        <w:t xml:space="preserve">
      Мемлекеттік корпорация бір ай бойы нәтиженің сақталуын қамтамасыз етеді, одан кейін оларды осы мемлекеттік көрсетілетін қызмет стандартына 4-қосымшаға сәйкес нысан бойынша талап етілмеген құжаттарды уәкілетті органға жіберу тізілімімен одан әрі сақтау үшін береді. Бір ай өткен соң көрсетілетін қызметті алушы өтініш жасаған кезде Мемлекеттік корпорацияның сұрау салуы бойынша көрсетілетін қызметті беруші бір жұмыс күні ішінде көрсетілетін қызметті алушыға беру үшін Мемлекеттік корпорацияға дайын құжаттарды жібереді. </w:t>
      </w:r>
    </w:p>
    <w:bookmarkEnd w:id="78"/>
    <w:bookmarkStart w:name="z85" w:id="79"/>
    <w:p>
      <w:pPr>
        <w:spacing w:after="0"/>
        <w:ind w:left="0"/>
        <w:jc w:val="both"/>
      </w:pPr>
      <w:r>
        <w:rPr>
          <w:rFonts w:ascii="Times New Roman"/>
          <w:b w:val="false"/>
          <w:i w:val="false"/>
          <w:color w:val="000000"/>
          <w:sz w:val="28"/>
        </w:rPr>
        <w:t>
      Қосымша құжаттарды талап етуге жол берілмейді.</w:t>
      </w:r>
    </w:p>
    <w:bookmarkEnd w:id="79"/>
    <w:bookmarkStart w:name="z86" w:id="80"/>
    <w:p>
      <w:pPr>
        <w:spacing w:after="0"/>
        <w:ind w:left="0"/>
        <w:jc w:val="both"/>
      </w:pPr>
      <w:r>
        <w:rPr>
          <w:rFonts w:ascii="Times New Roman"/>
          <w:b w:val="false"/>
          <w:i w:val="false"/>
          <w:color w:val="000000"/>
          <w:sz w:val="28"/>
        </w:rPr>
        <w:t>
      Қажетті құжаттарды тапсырған кезде көрсетілетін қызметті алушыға тиісті құжаттардың қабылданғаны туралы қолхат беріледі.</w:t>
      </w:r>
    </w:p>
    <w:bookmarkEnd w:id="80"/>
    <w:bookmarkStart w:name="z87" w:id="81"/>
    <w:p>
      <w:pPr>
        <w:spacing w:after="0"/>
        <w:ind w:left="0"/>
        <w:jc w:val="both"/>
      </w:pPr>
      <w:r>
        <w:rPr>
          <w:rFonts w:ascii="Times New Roman"/>
          <w:b w:val="false"/>
          <w:i w:val="false"/>
          <w:color w:val="000000"/>
          <w:sz w:val="28"/>
        </w:rPr>
        <w:t xml:space="preserve">
      8. Мемлекеттік қызмет көрсету процесінің құрамына кіретін әрбір рәсімнің (іс-қимылдың) мазмұны, оның орындалу ұзақтығы: </w:t>
      </w:r>
    </w:p>
    <w:bookmarkEnd w:id="81"/>
    <w:bookmarkStart w:name="z88" w:id="82"/>
    <w:p>
      <w:pPr>
        <w:spacing w:after="0"/>
        <w:ind w:left="0"/>
        <w:jc w:val="both"/>
      </w:pPr>
      <w:r>
        <w:rPr>
          <w:rFonts w:ascii="Times New Roman"/>
          <w:b w:val="false"/>
          <w:i w:val="false"/>
          <w:color w:val="000000"/>
          <w:sz w:val="28"/>
        </w:rPr>
        <w:t>
      1 – кезең:</w:t>
      </w:r>
    </w:p>
    <w:bookmarkEnd w:id="82"/>
    <w:bookmarkStart w:name="z89" w:id="83"/>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немесе Мемлекеттік корпорация қызметкерінен құжаттар топтамасын қабылдайды, көрсетілетін қызметті алушымен ұсынған құжаттар топтамасының толықтығын тексереді, тіркейді және көрсетілетін қызметті берушінің басшысына тапсырады – 15 (он бес) минут.</w:t>
      </w:r>
    </w:p>
    <w:bookmarkEnd w:id="83"/>
    <w:bookmarkStart w:name="z90" w:id="84"/>
    <w:p>
      <w:pPr>
        <w:spacing w:after="0"/>
        <w:ind w:left="0"/>
        <w:jc w:val="both"/>
      </w:pPr>
      <w:r>
        <w:rPr>
          <w:rFonts w:ascii="Times New Roman"/>
          <w:b w:val="false"/>
          <w:i w:val="false"/>
          <w:color w:val="000000"/>
          <w:sz w:val="28"/>
        </w:rPr>
        <w:t>
      Көрсетілетін қызметті алушы осы регламенттің 7-тармағында көзделген тізбеге сәйкес толық емес құжаттар топтамасын ұсынған жағдайда, көрсетілетін қызметті берушінің кеңсе қызметкері өтінішті қабылдаудан бас тартады.</w:t>
      </w:r>
    </w:p>
    <w:bookmarkEnd w:id="84"/>
    <w:bookmarkStart w:name="z91" w:id="85"/>
    <w:p>
      <w:pPr>
        <w:spacing w:after="0"/>
        <w:ind w:left="0"/>
        <w:jc w:val="both"/>
      </w:pPr>
      <w:r>
        <w:rPr>
          <w:rFonts w:ascii="Times New Roman"/>
          <w:b w:val="false"/>
          <w:i w:val="false"/>
          <w:color w:val="000000"/>
          <w:sz w:val="28"/>
        </w:rPr>
        <w:t>
      Рәсімнің (іс-қимылдың) нәтижесі – өтінішті құжаттар топтамасымен қабылдау және тіркеу не өтінішті қабылдаудан бас тарту;</w:t>
      </w:r>
    </w:p>
    <w:bookmarkEnd w:id="85"/>
    <w:bookmarkStart w:name="z92" w:id="86"/>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тиісті бұрыштама қояды – 15 (он бес) минут.</w:t>
      </w:r>
    </w:p>
    <w:bookmarkEnd w:id="86"/>
    <w:bookmarkStart w:name="z93" w:id="87"/>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87"/>
    <w:bookmarkStart w:name="z94" w:id="88"/>
    <w:p>
      <w:pPr>
        <w:spacing w:after="0"/>
        <w:ind w:left="0"/>
        <w:jc w:val="both"/>
      </w:pPr>
      <w:r>
        <w:rPr>
          <w:rFonts w:ascii="Times New Roman"/>
          <w:b w:val="false"/>
          <w:i w:val="false"/>
          <w:color w:val="000000"/>
          <w:sz w:val="28"/>
        </w:rPr>
        <w:t>
      3) көрсетілетін қызметті берушінің жауапты орындаушысы құжаттарын тұрғын үй комиссиясының қарауына жолдайды – күнтізбелік 1 (бір) күн.</w:t>
      </w:r>
    </w:p>
    <w:bookmarkEnd w:id="88"/>
    <w:bookmarkStart w:name="z95" w:id="89"/>
    <w:p>
      <w:pPr>
        <w:spacing w:after="0"/>
        <w:ind w:left="0"/>
        <w:jc w:val="both"/>
      </w:pPr>
      <w:r>
        <w:rPr>
          <w:rFonts w:ascii="Times New Roman"/>
          <w:b w:val="false"/>
          <w:i w:val="false"/>
          <w:color w:val="000000"/>
          <w:sz w:val="28"/>
        </w:rPr>
        <w:t>
      Рәсімнің (іс-қимылдың) нәтижесі – тұрғын үй комиссиясының қаралауына құжаттарын жолдау;</w:t>
      </w:r>
    </w:p>
    <w:bookmarkEnd w:id="89"/>
    <w:bookmarkStart w:name="z96" w:id="90"/>
    <w:p>
      <w:pPr>
        <w:spacing w:after="0"/>
        <w:ind w:left="0"/>
        <w:jc w:val="both"/>
      </w:pPr>
      <w:r>
        <w:rPr>
          <w:rFonts w:ascii="Times New Roman"/>
          <w:b w:val="false"/>
          <w:i w:val="false"/>
          <w:color w:val="000000"/>
          <w:sz w:val="28"/>
        </w:rPr>
        <w:t>
      4) тұрғын үй комиссиясы отырысында қызмет алушының өтініші мен құжаттары қаралады және тұрғын үйді жекешелендіру туралы шешімін немесе дәлелді бас тартуды осы регламенттің 5-тармағында көзделген жағдайларда қабылдайды – күнтізбелік 26 (жиырма алты) күн.</w:t>
      </w:r>
    </w:p>
    <w:bookmarkEnd w:id="90"/>
    <w:bookmarkStart w:name="z97" w:id="91"/>
    <w:p>
      <w:pPr>
        <w:spacing w:after="0"/>
        <w:ind w:left="0"/>
        <w:jc w:val="both"/>
      </w:pPr>
      <w:r>
        <w:rPr>
          <w:rFonts w:ascii="Times New Roman"/>
          <w:b w:val="false"/>
          <w:i w:val="false"/>
          <w:color w:val="000000"/>
          <w:sz w:val="28"/>
        </w:rPr>
        <w:t>
      Рәсімнің (іс-қимылдың) нәтижесі – тұрғын үй комиссиясының шешімі немесе дәлелді бас тарту;</w:t>
      </w:r>
    </w:p>
    <w:bookmarkEnd w:id="91"/>
    <w:bookmarkStart w:name="z98" w:id="92"/>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не мемлекеттік қызмет көрсетуден бас тарту туралы дәлелді жауапты көрсетілетін қызметті алушыға немесе Мемлекеттік корпорация қызметкеріне тапсырады – күнтізбелік 1 (бір) күн.</w:t>
      </w:r>
    </w:p>
    <w:bookmarkEnd w:id="92"/>
    <w:bookmarkStart w:name="z99" w:id="93"/>
    <w:p>
      <w:pPr>
        <w:spacing w:after="0"/>
        <w:ind w:left="0"/>
        <w:jc w:val="both"/>
      </w:pPr>
      <w:r>
        <w:rPr>
          <w:rFonts w:ascii="Times New Roman"/>
          <w:b w:val="false"/>
          <w:i w:val="false"/>
          <w:color w:val="000000"/>
          <w:sz w:val="28"/>
        </w:rPr>
        <w:t>
      Рәсімнің (іс-қимылдың) нәтижесі – мемлекеттік қызмет көрсетудің нәтижесін беру.</w:t>
      </w:r>
    </w:p>
    <w:bookmarkEnd w:id="93"/>
    <w:bookmarkStart w:name="z100" w:id="94"/>
    <w:p>
      <w:pPr>
        <w:spacing w:after="0"/>
        <w:ind w:left="0"/>
        <w:jc w:val="both"/>
      </w:pPr>
      <w:r>
        <w:rPr>
          <w:rFonts w:ascii="Times New Roman"/>
          <w:b w:val="false"/>
          <w:i w:val="false"/>
          <w:color w:val="000000"/>
          <w:sz w:val="28"/>
        </w:rPr>
        <w:t>
      2 – кезең:</w:t>
      </w:r>
    </w:p>
    <w:bookmarkEnd w:id="94"/>
    <w:bookmarkStart w:name="z101" w:id="95"/>
    <w:p>
      <w:pPr>
        <w:spacing w:after="0"/>
        <w:ind w:left="0"/>
        <w:jc w:val="both"/>
      </w:pPr>
      <w:r>
        <w:rPr>
          <w:rFonts w:ascii="Times New Roman"/>
          <w:b w:val="false"/>
          <w:i w:val="false"/>
          <w:color w:val="000000"/>
          <w:sz w:val="28"/>
        </w:rPr>
        <w:t>
      тұрғын үйді мемлекеттік кәсіпорындар және мемлекеттік мекемелердің тұрғын үй қорынан коммуналдық меншікке берген жағдайда тұрғын үйді мемлекеттік кәсіпорындар және мемлекеттік мекемелердің тұрғын үй қорынан коммуналдық тұрғын үй қорына беру мүлікті қабылдау-беру актісінің бекітуімен жүргізеді – күнтізбелік 28 (жиырма сегіз) күн.</w:t>
      </w:r>
    </w:p>
    <w:bookmarkEnd w:id="95"/>
    <w:bookmarkStart w:name="z102" w:id="96"/>
    <w:p>
      <w:pPr>
        <w:spacing w:after="0"/>
        <w:ind w:left="0"/>
        <w:jc w:val="both"/>
      </w:pPr>
      <w:r>
        <w:rPr>
          <w:rFonts w:ascii="Times New Roman"/>
          <w:b w:val="false"/>
          <w:i w:val="false"/>
          <w:color w:val="000000"/>
          <w:sz w:val="28"/>
        </w:rPr>
        <w:t>
      Рәсімнің (іс-қимылдың) нәтижесі – мүлікті қабылдау-беру актісі.</w:t>
      </w:r>
    </w:p>
    <w:bookmarkEnd w:id="96"/>
    <w:bookmarkStart w:name="z103" w:id="97"/>
    <w:p>
      <w:pPr>
        <w:spacing w:after="0"/>
        <w:ind w:left="0"/>
        <w:jc w:val="both"/>
      </w:pPr>
      <w:r>
        <w:rPr>
          <w:rFonts w:ascii="Times New Roman"/>
          <w:b w:val="false"/>
          <w:i w:val="false"/>
          <w:color w:val="000000"/>
          <w:sz w:val="28"/>
        </w:rPr>
        <w:t>
      3 – кезең:</w:t>
      </w:r>
    </w:p>
    <w:bookmarkEnd w:id="97"/>
    <w:bookmarkStart w:name="z104" w:id="98"/>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және тіркейді– 15 (он бес) минут.</w:t>
      </w:r>
    </w:p>
    <w:bookmarkEnd w:id="98"/>
    <w:bookmarkStart w:name="z105" w:id="99"/>
    <w:p>
      <w:pPr>
        <w:spacing w:after="0"/>
        <w:ind w:left="0"/>
        <w:jc w:val="both"/>
      </w:pPr>
      <w:r>
        <w:rPr>
          <w:rFonts w:ascii="Times New Roman"/>
          <w:b w:val="false"/>
          <w:i w:val="false"/>
          <w:color w:val="000000"/>
          <w:sz w:val="28"/>
        </w:rPr>
        <w:t>
      Рәсімнің (іс-қимылдың) нәтижесі – құжаттарды қабылдаужәне тіркеу;</w:t>
      </w:r>
    </w:p>
    <w:bookmarkEnd w:id="99"/>
    <w:bookmarkStart w:name="z106" w:id="100"/>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тиісті бұрыштама қояды – 15 (он бес) минут.</w:t>
      </w:r>
    </w:p>
    <w:bookmarkEnd w:id="100"/>
    <w:bookmarkStart w:name="z107" w:id="101"/>
    <w:p>
      <w:pPr>
        <w:spacing w:after="0"/>
        <w:ind w:left="0"/>
        <w:jc w:val="both"/>
      </w:pPr>
      <w:r>
        <w:rPr>
          <w:rFonts w:ascii="Times New Roman"/>
          <w:b w:val="false"/>
          <w:i w:val="false"/>
          <w:color w:val="000000"/>
          <w:sz w:val="28"/>
        </w:rPr>
        <w:t>
      Рәсімнің (іс-қимылдың) нәтижесі – басшысының бұрыштамасы;</w:t>
      </w:r>
    </w:p>
    <w:bookmarkEnd w:id="101"/>
    <w:bookmarkStart w:name="z108" w:id="102"/>
    <w:p>
      <w:pPr>
        <w:spacing w:after="0"/>
        <w:ind w:left="0"/>
        <w:jc w:val="both"/>
      </w:pPr>
      <w:r>
        <w:rPr>
          <w:rFonts w:ascii="Times New Roman"/>
          <w:b w:val="false"/>
          <w:i w:val="false"/>
          <w:color w:val="000000"/>
          <w:sz w:val="28"/>
        </w:rPr>
        <w:t>
      3) көрсетілетін қызметті берушінің жауапты орындаушысы тұрғын үйді жекешелендіру туралы шарттың жобасын дайындайды – күнтізбелік 26 (жиырма алты) күн.</w:t>
      </w:r>
    </w:p>
    <w:bookmarkEnd w:id="102"/>
    <w:bookmarkStart w:name="z109" w:id="103"/>
    <w:p>
      <w:pPr>
        <w:spacing w:after="0"/>
        <w:ind w:left="0"/>
        <w:jc w:val="both"/>
      </w:pPr>
      <w:r>
        <w:rPr>
          <w:rFonts w:ascii="Times New Roman"/>
          <w:b w:val="false"/>
          <w:i w:val="false"/>
          <w:color w:val="000000"/>
          <w:sz w:val="28"/>
        </w:rPr>
        <w:t>
      Рәсімнің (іс-қимылдың) нәтижесі – тұрғын үйді жекешелендіру туралы шарттың жобасы;</w:t>
      </w:r>
    </w:p>
    <w:bookmarkEnd w:id="103"/>
    <w:bookmarkStart w:name="z110" w:id="104"/>
    <w:p>
      <w:pPr>
        <w:spacing w:after="0"/>
        <w:ind w:left="0"/>
        <w:jc w:val="both"/>
      </w:pPr>
      <w:r>
        <w:rPr>
          <w:rFonts w:ascii="Times New Roman"/>
          <w:b w:val="false"/>
          <w:i w:val="false"/>
          <w:color w:val="000000"/>
          <w:sz w:val="28"/>
        </w:rPr>
        <w:t>
      4) көрсетілетін қызметті берушінің басшысы қызмет алушымен бірге шартты жасайды - күнтізбелік 1 (бір) күн.</w:t>
      </w:r>
    </w:p>
    <w:bookmarkEnd w:id="104"/>
    <w:bookmarkStart w:name="z111" w:id="105"/>
    <w:p>
      <w:pPr>
        <w:spacing w:after="0"/>
        <w:ind w:left="0"/>
        <w:jc w:val="both"/>
      </w:pPr>
      <w:r>
        <w:rPr>
          <w:rFonts w:ascii="Times New Roman"/>
          <w:b w:val="false"/>
          <w:i w:val="false"/>
          <w:color w:val="000000"/>
          <w:sz w:val="28"/>
        </w:rPr>
        <w:t>
      Рәсімнің (іс-қимылдың) нәтижесі –– тұрғын үйді жекешелендіру туралы шартты жасау;</w:t>
      </w:r>
    </w:p>
    <w:bookmarkEnd w:id="105"/>
    <w:bookmarkStart w:name="z112" w:id="106"/>
    <w:p>
      <w:pPr>
        <w:spacing w:after="0"/>
        <w:ind w:left="0"/>
        <w:jc w:val="both"/>
      </w:pPr>
      <w:r>
        <w:rPr>
          <w:rFonts w:ascii="Times New Roman"/>
          <w:b w:val="false"/>
          <w:i w:val="false"/>
          <w:color w:val="000000"/>
          <w:sz w:val="28"/>
        </w:rPr>
        <w:t>
      5) көрсетілетін қызметті берушінің кеңсе қызметкері тұрғын үйді жекешелендіру туралы шарттын береді - 15 (он бес) минут.</w:t>
      </w:r>
    </w:p>
    <w:bookmarkEnd w:id="106"/>
    <w:bookmarkStart w:name="z113" w:id="107"/>
    <w:p>
      <w:pPr>
        <w:spacing w:after="0"/>
        <w:ind w:left="0"/>
        <w:jc w:val="both"/>
      </w:pPr>
      <w:r>
        <w:rPr>
          <w:rFonts w:ascii="Times New Roman"/>
          <w:b w:val="false"/>
          <w:i w:val="false"/>
          <w:color w:val="000000"/>
          <w:sz w:val="28"/>
        </w:rPr>
        <w:t>
      Рәсімнің (іс-қимылдың) нәтижесі – тұрғын үйді жекешелендіру туралы шарттын беру.</w:t>
      </w:r>
    </w:p>
    <w:bookmarkEnd w:id="107"/>
    <w:bookmarkStart w:name="z114" w:id="108"/>
    <w:p>
      <w:pPr>
        <w:spacing w:after="0"/>
        <w:ind w:left="0"/>
        <w:jc w:val="left"/>
      </w:pPr>
      <w:r>
        <w:rPr>
          <w:rFonts w:ascii="Times New Roman"/>
          <w:b/>
          <w:i w:val="false"/>
          <w:color w:val="000000"/>
        </w:rPr>
        <w:t xml:space="preserve"> 3. Мемлекеттік қызмет көрсету процесiнде көрсетiлетiн қызмет берушiнiң құрылымдық бөлiмшелерiнiң (қызметкерлердің) өзара iс-қимылы тәртiбiн сипаттау</w:t>
      </w:r>
    </w:p>
    <w:bookmarkEnd w:id="108"/>
    <w:bookmarkStart w:name="z115" w:id="109"/>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(қызметкерлерiнiң) тізбесі:</w:t>
      </w:r>
    </w:p>
    <w:bookmarkEnd w:id="109"/>
    <w:bookmarkStart w:name="z116" w:id="110"/>
    <w:p>
      <w:pPr>
        <w:spacing w:after="0"/>
        <w:ind w:left="0"/>
        <w:jc w:val="both"/>
      </w:pPr>
      <w:r>
        <w:rPr>
          <w:rFonts w:ascii="Times New Roman"/>
          <w:b w:val="false"/>
          <w:i w:val="false"/>
          <w:color w:val="000000"/>
          <w:sz w:val="28"/>
        </w:rPr>
        <w:t>
      1) көрсетілетін қызметті берушінің кеңсе қызметкері;</w:t>
      </w:r>
    </w:p>
    <w:bookmarkEnd w:id="110"/>
    <w:bookmarkStart w:name="z117" w:id="111"/>
    <w:p>
      <w:pPr>
        <w:spacing w:after="0"/>
        <w:ind w:left="0"/>
        <w:jc w:val="both"/>
      </w:pPr>
      <w:r>
        <w:rPr>
          <w:rFonts w:ascii="Times New Roman"/>
          <w:b w:val="false"/>
          <w:i w:val="false"/>
          <w:color w:val="000000"/>
          <w:sz w:val="28"/>
        </w:rPr>
        <w:t>
      2) көрсетілетін қызметті берушінің басшысы;</w:t>
      </w:r>
    </w:p>
    <w:bookmarkEnd w:id="111"/>
    <w:bookmarkStart w:name="z118" w:id="11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2"/>
    <w:bookmarkStart w:name="z119" w:id="113"/>
    <w:p>
      <w:pPr>
        <w:spacing w:after="0"/>
        <w:ind w:left="0"/>
        <w:jc w:val="both"/>
      </w:pPr>
      <w:r>
        <w:rPr>
          <w:rFonts w:ascii="Times New Roman"/>
          <w:b w:val="false"/>
          <w:i w:val="false"/>
          <w:color w:val="000000"/>
          <w:sz w:val="28"/>
        </w:rPr>
        <w:t>
      10. Мемлекеттік қызметтерді көрсету үшін қажетті рәсімдерді (іс-қимылды) сипаттау:</w:t>
      </w:r>
    </w:p>
    <w:bookmarkEnd w:id="113"/>
    <w:bookmarkStart w:name="z120" w:id="114"/>
    <w:p>
      <w:pPr>
        <w:spacing w:after="0"/>
        <w:ind w:left="0"/>
        <w:jc w:val="both"/>
      </w:pPr>
      <w:r>
        <w:rPr>
          <w:rFonts w:ascii="Times New Roman"/>
          <w:b w:val="false"/>
          <w:i w:val="false"/>
          <w:color w:val="000000"/>
          <w:sz w:val="28"/>
        </w:rPr>
        <w:t>
      1 – кезең:</w:t>
      </w:r>
    </w:p>
    <w:bookmarkEnd w:id="114"/>
    <w:bookmarkStart w:name="z121" w:id="115"/>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алушыдан немесе Мемлекеттік корпорация қызметкерінен құжаттар топтамасын қабылдайды, көрсетілетін қызметті алушымен ұсынған құжаттар топтамасының толықтығын тексереді, тіркейді және көрсетілетін қызметті берушінің басшысына тапсырады – 15 (он бес) минут.</w:t>
      </w:r>
    </w:p>
    <w:bookmarkEnd w:id="115"/>
    <w:bookmarkStart w:name="z122" w:id="116"/>
    <w:p>
      <w:pPr>
        <w:spacing w:after="0"/>
        <w:ind w:left="0"/>
        <w:jc w:val="both"/>
      </w:pPr>
      <w:r>
        <w:rPr>
          <w:rFonts w:ascii="Times New Roman"/>
          <w:b w:val="false"/>
          <w:i w:val="false"/>
          <w:color w:val="000000"/>
          <w:sz w:val="28"/>
        </w:rPr>
        <w:t>
      Көрсетілетін қызметті алушы осы регламенттің 7-тармағында көзделген тізбеге сәйкес толық емес құжаттар топтамасын ұсынған жағдайда, көрсетілетін қызметті берушінің кеңсе қызметкері өтінішті қабылдаудан бас тартады.</w:t>
      </w:r>
    </w:p>
    <w:bookmarkEnd w:id="116"/>
    <w:bookmarkStart w:name="z123" w:id="117"/>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тиісті бұрыштама қояды – 15 (он бес) минут.</w:t>
      </w:r>
    </w:p>
    <w:bookmarkEnd w:id="117"/>
    <w:bookmarkStart w:name="z124" w:id="118"/>
    <w:p>
      <w:pPr>
        <w:spacing w:after="0"/>
        <w:ind w:left="0"/>
        <w:jc w:val="both"/>
      </w:pPr>
      <w:r>
        <w:rPr>
          <w:rFonts w:ascii="Times New Roman"/>
          <w:b w:val="false"/>
          <w:i w:val="false"/>
          <w:color w:val="000000"/>
          <w:sz w:val="28"/>
        </w:rPr>
        <w:t>
      3) көрсетілетін қызметті берушінің жауапты орындаушысы құжаттарын тұрғын үй комиссиясының қарауына жолдайды – күнтізбелік 1 (бір) күн.</w:t>
      </w:r>
    </w:p>
    <w:bookmarkEnd w:id="118"/>
    <w:bookmarkStart w:name="z125" w:id="119"/>
    <w:p>
      <w:pPr>
        <w:spacing w:after="0"/>
        <w:ind w:left="0"/>
        <w:jc w:val="both"/>
      </w:pPr>
      <w:r>
        <w:rPr>
          <w:rFonts w:ascii="Times New Roman"/>
          <w:b w:val="false"/>
          <w:i w:val="false"/>
          <w:color w:val="000000"/>
          <w:sz w:val="28"/>
        </w:rPr>
        <w:t>
      4) тұрғын үй комиссиясы отырысында қызмет алушының өтініші мен құжаттары қаралады және тұрғын үйді жекешелендіру туралы шешімін немесе дәлелді бас тартуды осы регламенттің 5-тармағында көзделген жағдайларда қабылдайды – күнтізбелік 26 (жиырма алты) күн.</w:t>
      </w:r>
    </w:p>
    <w:bookmarkEnd w:id="119"/>
    <w:bookmarkStart w:name="z126" w:id="120"/>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не мемлекеттік қызмет көрсетуден бас тарту туралы дәлелді жауапты көрсетілетін қызметті алушыға немесе Мемлекеттік корпорация қызметкеріне тапсырады – күнтізбелік 1 (бір) күн.</w:t>
      </w:r>
    </w:p>
    <w:bookmarkEnd w:id="120"/>
    <w:bookmarkStart w:name="z127" w:id="121"/>
    <w:p>
      <w:pPr>
        <w:spacing w:after="0"/>
        <w:ind w:left="0"/>
        <w:jc w:val="both"/>
      </w:pPr>
      <w:r>
        <w:rPr>
          <w:rFonts w:ascii="Times New Roman"/>
          <w:b w:val="false"/>
          <w:i w:val="false"/>
          <w:color w:val="000000"/>
          <w:sz w:val="28"/>
        </w:rPr>
        <w:t>
      2 – кезең:</w:t>
      </w:r>
    </w:p>
    <w:bookmarkEnd w:id="121"/>
    <w:bookmarkStart w:name="z128" w:id="122"/>
    <w:p>
      <w:pPr>
        <w:spacing w:after="0"/>
        <w:ind w:left="0"/>
        <w:jc w:val="both"/>
      </w:pPr>
      <w:r>
        <w:rPr>
          <w:rFonts w:ascii="Times New Roman"/>
          <w:b w:val="false"/>
          <w:i w:val="false"/>
          <w:color w:val="000000"/>
          <w:sz w:val="28"/>
        </w:rPr>
        <w:t>
      тұрғын үйді мемлекеттік кәсіпорындар және мемлекеттік мекемелердің тұрғын үй қорынан коммуналдық меншікке берген жағдайда тұрғын үйді мемлекеттік кәсіпорындар және мемлекеттік мекемелердің тұрғын үй қорынан коммуналдық тұрғын үй қорына беру мүлікті қабылдау-беру актісінің бекітуімен жүргізеді – күнтізбелік 28 (жиырма сегіз) күн.</w:t>
      </w:r>
    </w:p>
    <w:bookmarkEnd w:id="122"/>
    <w:bookmarkStart w:name="z129" w:id="123"/>
    <w:p>
      <w:pPr>
        <w:spacing w:after="0"/>
        <w:ind w:left="0"/>
        <w:jc w:val="both"/>
      </w:pPr>
      <w:r>
        <w:rPr>
          <w:rFonts w:ascii="Times New Roman"/>
          <w:b w:val="false"/>
          <w:i w:val="false"/>
          <w:color w:val="000000"/>
          <w:sz w:val="28"/>
        </w:rPr>
        <w:t>
      3 – кезең:</w:t>
      </w:r>
    </w:p>
    <w:bookmarkEnd w:id="123"/>
    <w:bookmarkStart w:name="z130" w:id="124"/>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және тіркейді– 15 (он бес) минут.</w:t>
      </w:r>
    </w:p>
    <w:bookmarkEnd w:id="124"/>
    <w:bookmarkStart w:name="z131" w:id="125"/>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тиісті бұрыштама қояды – 15 (он бес) минут.</w:t>
      </w:r>
    </w:p>
    <w:bookmarkEnd w:id="125"/>
    <w:bookmarkStart w:name="z132" w:id="126"/>
    <w:p>
      <w:pPr>
        <w:spacing w:after="0"/>
        <w:ind w:left="0"/>
        <w:jc w:val="both"/>
      </w:pPr>
      <w:r>
        <w:rPr>
          <w:rFonts w:ascii="Times New Roman"/>
          <w:b w:val="false"/>
          <w:i w:val="false"/>
          <w:color w:val="000000"/>
          <w:sz w:val="28"/>
        </w:rPr>
        <w:t>
      3) көрсетілетін қызметті берушінің жауапты орындаушысы тұрғын үйді жекешелендіру туралы шарттың жобасын дайындайды – күнтізбелік 26 (жиырма алты) күн.</w:t>
      </w:r>
    </w:p>
    <w:bookmarkEnd w:id="126"/>
    <w:bookmarkStart w:name="z133" w:id="127"/>
    <w:p>
      <w:pPr>
        <w:spacing w:after="0"/>
        <w:ind w:left="0"/>
        <w:jc w:val="both"/>
      </w:pPr>
      <w:r>
        <w:rPr>
          <w:rFonts w:ascii="Times New Roman"/>
          <w:b w:val="false"/>
          <w:i w:val="false"/>
          <w:color w:val="000000"/>
          <w:sz w:val="28"/>
        </w:rPr>
        <w:t>
      4) көрсетілетін қызметті берушінің басшысы қызмет алушымен бірге шартты жасайды - күнтізбелік 1 (бір) күн.</w:t>
      </w:r>
    </w:p>
    <w:bookmarkEnd w:id="127"/>
    <w:bookmarkStart w:name="z134" w:id="128"/>
    <w:p>
      <w:pPr>
        <w:spacing w:after="0"/>
        <w:ind w:left="0"/>
        <w:jc w:val="both"/>
      </w:pPr>
      <w:r>
        <w:rPr>
          <w:rFonts w:ascii="Times New Roman"/>
          <w:b w:val="false"/>
          <w:i w:val="false"/>
          <w:color w:val="000000"/>
          <w:sz w:val="28"/>
        </w:rPr>
        <w:t>
      5) көрсетілетін қызметті берушінің кеңсе қызметкері тұрғын үйді жекешелендіру туралы шарттын береді - 15 (он бес) минут.</w:t>
      </w:r>
    </w:p>
    <w:bookmarkEnd w:id="128"/>
    <w:bookmarkStart w:name="z135" w:id="129"/>
    <w:p>
      <w:pPr>
        <w:spacing w:after="0"/>
        <w:ind w:left="0"/>
        <w:jc w:val="both"/>
      </w:pPr>
      <w:r>
        <w:rPr>
          <w:rFonts w:ascii="Times New Roman"/>
          <w:b w:val="false"/>
          <w:i w:val="false"/>
          <w:color w:val="000000"/>
          <w:sz w:val="28"/>
        </w:rPr>
        <w:t xml:space="preserve">
      11. Мемлекеттік қызметті көрсету процесінде көрсетілетін қызметті берушінің құрылымдық бөлімшелерінің (қызметкерлердің) іс-қимылы тәртібін егжей-тегжейлі сипаттау, соңдай-ақ басқа көрсетілетін қызметті берушілермен және (немесе) Мемлекеттік корпорациямен өзара іс-қимыл тәртібінің сипаттамасы және мемлекеттік қызметтерді көрсету процесінде ақпараттық жүйелерді пайдалану тәртібі осы регламенттің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көрсетудің бизнес-процестері анықтамалығында көрсетіледі.</w:t>
      </w:r>
    </w:p>
    <w:bookmarkEnd w:id="129"/>
    <w:bookmarkStart w:name="z136" w:id="130"/>
    <w:p>
      <w:pPr>
        <w:spacing w:after="0"/>
        <w:ind w:left="0"/>
        <w:jc w:val="left"/>
      </w:pPr>
      <w:r>
        <w:rPr>
          <w:rFonts w:ascii="Times New Roman"/>
          <w:b/>
          <w:i w:val="false"/>
          <w:color w:val="000000"/>
        </w:rPr>
        <w:t xml:space="preserve"> 4. Мемлекеттік қызмет көрсету процесінде "Азаматтарға арналған үкімет" мемлекеттік корпорациясымен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130"/>
    <w:bookmarkStart w:name="z137" w:id="131"/>
    <w:p>
      <w:pPr>
        <w:spacing w:after="0"/>
        <w:ind w:left="0"/>
        <w:jc w:val="both"/>
      </w:pPr>
      <w:r>
        <w:rPr>
          <w:rFonts w:ascii="Times New Roman"/>
          <w:b w:val="false"/>
          <w:i w:val="false"/>
          <w:color w:val="000000"/>
          <w:sz w:val="28"/>
        </w:rPr>
        <w:t>
      12. Мемлекеттік корпорацияға жүгіну тәртібін сипаттау, көрсетілетін қызметті алушының сұратуын өңдеудің ұзақтығы:</w:t>
      </w:r>
    </w:p>
    <w:bookmarkEnd w:id="131"/>
    <w:bookmarkStart w:name="z138" w:id="132"/>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өтініштің дұрыс толтырылғанын және ұсынылған құжаттардың топтамасының толығын тексереді – 5 (бес) минут;</w:t>
      </w:r>
    </w:p>
    <w:bookmarkEnd w:id="132"/>
    <w:bookmarkStart w:name="z139" w:id="133"/>
    <w:p>
      <w:pPr>
        <w:spacing w:after="0"/>
        <w:ind w:left="0"/>
        <w:jc w:val="both"/>
      </w:pPr>
      <w:r>
        <w:rPr>
          <w:rFonts w:ascii="Times New Roman"/>
          <w:b w:val="false"/>
          <w:i w:val="false"/>
          <w:color w:val="000000"/>
          <w:sz w:val="28"/>
        </w:rPr>
        <w:t>
      Көрсетілетін қызметті алушы осы регламенттің 7-тармағында көзделген тізбеге сәйкес құжаттардың толық емес топтамасын ұсынған жағдайда, Мемлекеттік корпорацияның қызметкері Стандартқа 1-қосымшаға сәйкес нысан бойынша құжаттарды қабылдаудан бас тарту туралы қолхат береді – 15 (он бес) минут.</w:t>
      </w:r>
    </w:p>
    <w:bookmarkEnd w:id="133"/>
    <w:bookmarkStart w:name="z140" w:id="134"/>
    <w:p>
      <w:pPr>
        <w:spacing w:after="0"/>
        <w:ind w:left="0"/>
        <w:jc w:val="both"/>
      </w:pPr>
      <w:r>
        <w:rPr>
          <w:rFonts w:ascii="Times New Roman"/>
          <w:b w:val="false"/>
          <w:i w:val="false"/>
          <w:color w:val="000000"/>
          <w:sz w:val="28"/>
        </w:rPr>
        <w:t>
      2) Мемлекеттік корпорацияның қызметкері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 – 5 (бес) минут.</w:t>
      </w:r>
    </w:p>
    <w:bookmarkEnd w:id="134"/>
    <w:bookmarkStart w:name="z141" w:id="135"/>
    <w:p>
      <w:pPr>
        <w:spacing w:after="0"/>
        <w:ind w:left="0"/>
        <w:jc w:val="both"/>
      </w:pPr>
      <w:r>
        <w:rPr>
          <w:rFonts w:ascii="Times New Roman"/>
          <w:b w:val="false"/>
          <w:i w:val="false"/>
          <w:color w:val="000000"/>
          <w:sz w:val="28"/>
        </w:rPr>
        <w:t>
      3) Мемлекеттік корпорация қызметкері өтінішті "Халыққа қызмет көрсету орталықтарына арналған ықпалдастырылған ақпараттық жүйе" ақпараттық жүйесінде (бұдан әрі – ХҚКО ЫАЖ) тіркейді және көрсетілетін қызметті алушыға құжаттар топтамасын қабылдау туралы қолхат береді – 5 (бес) минут;</w:t>
      </w:r>
    </w:p>
    <w:bookmarkEnd w:id="135"/>
    <w:bookmarkStart w:name="z142" w:id="136"/>
    <w:p>
      <w:pPr>
        <w:spacing w:after="0"/>
        <w:ind w:left="0"/>
        <w:jc w:val="both"/>
      </w:pPr>
      <w:r>
        <w:rPr>
          <w:rFonts w:ascii="Times New Roman"/>
          <w:b w:val="false"/>
          <w:i w:val="false"/>
          <w:color w:val="000000"/>
          <w:sz w:val="28"/>
        </w:rPr>
        <w:t>
      4) Мемлекеттік корпорация қызметкері құжатарды дайындайды және оларды көрсетілетін қызметті берушіге курьер немесе осы байланысқа басқа уәкілетті органдар арқылы жібереді – күнтізбелік 1 (бір) күні;</w:t>
      </w:r>
    </w:p>
    <w:bookmarkEnd w:id="136"/>
    <w:bookmarkStart w:name="z143" w:id="137"/>
    <w:p>
      <w:pPr>
        <w:spacing w:after="0"/>
        <w:ind w:left="0"/>
        <w:jc w:val="both"/>
      </w:pPr>
      <w:r>
        <w:rPr>
          <w:rFonts w:ascii="Times New Roman"/>
          <w:b w:val="false"/>
          <w:i w:val="false"/>
          <w:color w:val="000000"/>
          <w:sz w:val="28"/>
        </w:rPr>
        <w:t>
      5) көрсетілетін қызметті беруші рәсімдерді (іс-кимылды) мемлекеттік қызметті көрсету процесінде көрсетілетін қызмет берушінің құрылымдық бөлімшелерінің (қызметшілерінің) өзара іс-қимыл тәртібін сипаттауына сәйкес жүзеге асырады.</w:t>
      </w:r>
    </w:p>
    <w:bookmarkEnd w:id="137"/>
    <w:bookmarkStart w:name="z144" w:id="138"/>
    <w:p>
      <w:pPr>
        <w:spacing w:after="0"/>
        <w:ind w:left="0"/>
        <w:jc w:val="both"/>
      </w:pPr>
      <w:r>
        <w:rPr>
          <w:rFonts w:ascii="Times New Roman"/>
          <w:b w:val="false"/>
          <w:i w:val="false"/>
          <w:color w:val="000000"/>
          <w:sz w:val="28"/>
        </w:rPr>
        <w:t>
      6) Мемлекеттік корпорация қызметкері мемлекеттік қызметті көрсету нәтижесін құжаттар топтамасын қабылдағаны туралы қолхатта көрсетілген мерзімде көрсетілетін қызметті алушыға береді - 20 (жиырма) минут.</w:t>
      </w:r>
    </w:p>
    <w:bookmarkEnd w:id="138"/>
    <w:bookmarkStart w:name="z145" w:id="139"/>
    <w:p>
      <w:pPr>
        <w:spacing w:after="0"/>
        <w:ind w:left="0"/>
        <w:jc w:val="both"/>
      </w:pPr>
      <w:r>
        <w:rPr>
          <w:rFonts w:ascii="Times New Roman"/>
          <w:b w:val="false"/>
          <w:i w:val="false"/>
          <w:color w:val="000000"/>
          <w:sz w:val="28"/>
        </w:rPr>
        <w:t>
      13. Мемлекеттік қызметті көрсету процесінде көрсетілетін қызметті берушінің құрылымдық бөлімшелерінің (қызметкерлердің) іс-қимылы тәртібін егжей-тегжейлі сипаттау, соңдай-ақ басқа көрсетілетін қызметті берушілермен және (немесе) Мемлекеттік корпорациямен өзара іс-қимыл тәртібінің сипаттамасы және мемлекеттік қызметтерді көрсету процесінде ақпараттық жүйелерді пайдалану тәртібі осы регламенттің 2-қосымшаға сәйкес мемлекеттік қызметті көрсетудің бизнес-процестері анықтамалығында көрсетіледі.</w:t>
      </w:r>
    </w:p>
    <w:bookmarkEnd w:id="139"/>
    <w:bookmarkStart w:name="z146" w:id="140"/>
    <w:p>
      <w:pPr>
        <w:spacing w:after="0"/>
        <w:ind w:left="0"/>
        <w:jc w:val="left"/>
      </w:pPr>
      <w:r>
        <w:rPr>
          <w:rFonts w:ascii="Times New Roman"/>
          <w:b/>
          <w:i w:val="false"/>
          <w:color w:val="000000"/>
        </w:rPr>
        <w:t xml:space="preserve"> 5. Мемлекеттік қызмет көрсету ерекшеліктері ескере отырып қойылатын өзге де талаптар</w:t>
      </w:r>
    </w:p>
    <w:bookmarkEnd w:id="140"/>
    <w:bookmarkStart w:name="z147" w:id="141"/>
    <w:p>
      <w:pPr>
        <w:spacing w:after="0"/>
        <w:ind w:left="0"/>
        <w:jc w:val="both"/>
      </w:pPr>
      <w:r>
        <w:rPr>
          <w:rFonts w:ascii="Times New Roman"/>
          <w:b w:val="false"/>
          <w:i w:val="false"/>
          <w:color w:val="000000"/>
          <w:sz w:val="28"/>
        </w:rPr>
        <w:t>
      14. Тұрмыс-тіршілігін шектейтін организм функцияларының тұрақты бұзылуынан денсаулығы бұзылған көрсетілетін қызметті алушылардың, мемлекеттік қызмет көрсету үшін құжаттарын қабылдау қажет болған жағдайда, Бірыңғай байланыс орталығы 1414, 8 800 080 7777 арқылы жүгіну көмегімен тұрғылықты мекенжайына бару арқылы Мемлекеттік корпорацияның қызметкері жүргізеді.</w:t>
      </w:r>
    </w:p>
    <w:bookmarkEnd w:id="141"/>
    <w:bookmarkStart w:name="z148" w:id="142"/>
    <w:p>
      <w:pPr>
        <w:spacing w:after="0"/>
        <w:ind w:left="0"/>
        <w:jc w:val="both"/>
      </w:pPr>
      <w:r>
        <w:rPr>
          <w:rFonts w:ascii="Times New Roman"/>
          <w:b w:val="false"/>
          <w:i w:val="false"/>
          <w:color w:val="000000"/>
          <w:sz w:val="28"/>
        </w:rPr>
        <w:t>
      Мемлекеттік қызмет көрсету орындарының мекенжайлары:</w:t>
      </w:r>
    </w:p>
    <w:bookmarkEnd w:id="142"/>
    <w:bookmarkStart w:name="z149" w:id="143"/>
    <w:p>
      <w:pPr>
        <w:spacing w:after="0"/>
        <w:ind w:left="0"/>
        <w:jc w:val="both"/>
      </w:pPr>
      <w:r>
        <w:rPr>
          <w:rFonts w:ascii="Times New Roman"/>
          <w:b w:val="false"/>
          <w:i w:val="false"/>
          <w:color w:val="000000"/>
          <w:sz w:val="28"/>
        </w:rPr>
        <w:t>
      1) көрсетілетін қызметті берушінің www.mid.gov.kz;</w:t>
      </w:r>
    </w:p>
    <w:bookmarkEnd w:id="143"/>
    <w:bookmarkStart w:name="z150" w:id="144"/>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End w:id="144"/>
    <w:bookmarkStart w:name="z151" w:id="145"/>
    <w:p>
      <w:pPr>
        <w:spacing w:after="0"/>
        <w:ind w:left="0"/>
        <w:jc w:val="both"/>
      </w:pPr>
      <w:r>
        <w:rPr>
          <w:rFonts w:ascii="Times New Roman"/>
          <w:b w:val="false"/>
          <w:i w:val="false"/>
          <w:color w:val="000000"/>
          <w:sz w:val="28"/>
        </w:rPr>
        <w:t>
      15. Көрсетілетін қызметті алушының бірыңғай байланыс орталығы арқылы қашықтықтан қол жеткізу режимінде мемлекеттік қызмет көрсетудің тәртібі мен мәртебесі туралы ақпаратты алу мүмкіндігі бар.</w:t>
      </w:r>
    </w:p>
    <w:bookmarkEnd w:id="145"/>
    <w:bookmarkStart w:name="z152" w:id="146"/>
    <w:p>
      <w:pPr>
        <w:spacing w:after="0"/>
        <w:ind w:left="0"/>
        <w:jc w:val="both"/>
      </w:pPr>
      <w:r>
        <w:rPr>
          <w:rFonts w:ascii="Times New Roman"/>
          <w:b w:val="false"/>
          <w:i w:val="false"/>
          <w:color w:val="000000"/>
          <w:sz w:val="28"/>
        </w:rPr>
        <w:t>
      16. Көрсетілетін қызметті берушінің анықтамалық қызметтерінің байланыс телефондары www.mid.gov.kz интернет-ресурсында, орналастырылған, бірыңғай байланыс орталығы: 1414, 8 800 080 7777.</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 қорынан берілетін тұрғын үйлерді жекешелендiру" мемлекеттік көрсетілетін қызмет регламентіне 1-қосымша</w:t>
            </w:r>
          </w:p>
        </w:tc>
      </w:tr>
    </w:tbl>
    <w:bookmarkStart w:name="z154" w:id="147"/>
    <w:p>
      <w:pPr>
        <w:spacing w:after="0"/>
        <w:ind w:left="0"/>
        <w:jc w:val="left"/>
      </w:pPr>
      <w:r>
        <w:rPr>
          <w:rFonts w:ascii="Times New Roman"/>
          <w:b/>
          <w:i w:val="false"/>
          <w:color w:val="000000"/>
        </w:rPr>
        <w:t xml:space="preserve"> Көрсетілетін қызметті берушілер тізбесі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1"/>
        <w:gridCol w:w="1179"/>
        <w:gridCol w:w="1650"/>
        <w:gridCol w:w="6500"/>
      </w:tblGrid>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8"/>
          <w:p>
            <w:pPr>
              <w:spacing w:after="20"/>
              <w:ind w:left="20"/>
              <w:jc w:val="both"/>
            </w:pPr>
            <w:r>
              <w:rPr>
                <w:rFonts w:ascii="Times New Roman"/>
                <w:b w:val="false"/>
                <w:i w:val="false"/>
                <w:color w:val="000000"/>
                <w:sz w:val="20"/>
              </w:rPr>
              <w:t>
Бөлімнің атауы</w:t>
            </w:r>
          </w:p>
          <w:bookmarkEnd w:id="148"/>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9"/>
          <w:p>
            <w:pPr>
              <w:spacing w:after="20"/>
              <w:ind w:left="20"/>
              <w:jc w:val="both"/>
            </w:pPr>
            <w:r>
              <w:rPr>
                <w:rFonts w:ascii="Times New Roman"/>
                <w:b w:val="false"/>
                <w:i w:val="false"/>
                <w:color w:val="000000"/>
                <w:sz w:val="20"/>
              </w:rPr>
              <w:t>
"Солтүстік Қазақстан облысы Айыртау ауданы әкімдігінің тұрғын үй-коммуналдық шаруашылық, жолаушылар көлігі және автомобиль жолдары бөлімі" мемлекеттік мекемесі</w:t>
            </w:r>
          </w:p>
          <w:bookmarkEnd w:id="149"/>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r>
              <w:br/>
            </w:r>
            <w:r>
              <w:rPr>
                <w:rFonts w:ascii="Times New Roman"/>
                <w:b w:val="false"/>
                <w:i w:val="false"/>
                <w:color w:val="000000"/>
                <w:sz w:val="20"/>
              </w:rPr>
              <w:t>
Саумалкөл ауылы</w:t>
            </w:r>
            <w:r>
              <w:br/>
            </w:r>
            <w:r>
              <w:rPr>
                <w:rFonts w:ascii="Times New Roman"/>
                <w:b w:val="false"/>
                <w:i w:val="false"/>
                <w:color w:val="000000"/>
                <w:sz w:val="20"/>
              </w:rPr>
              <w:t>
Шоқан Уәлиханов көшесі, 44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8(71533)</w:t>
            </w:r>
            <w:r>
              <w:br/>
            </w:r>
            <w:r>
              <w:rPr>
                <w:rFonts w:ascii="Times New Roman"/>
                <w:b w:val="false"/>
                <w:i w:val="false"/>
                <w:color w:val="000000"/>
                <w:sz w:val="20"/>
              </w:rPr>
              <w:t>
2-29-69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w:t>
            </w:r>
            <w:r>
              <w:br/>
            </w:r>
            <w:r>
              <w:rPr>
                <w:rFonts w:ascii="Times New Roman"/>
                <w:b w:val="false"/>
                <w:i w:val="false"/>
                <w:color w:val="000000"/>
                <w:sz w:val="20"/>
              </w:rPr>
              <w:t>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0"/>
          <w:p>
            <w:pPr>
              <w:spacing w:after="20"/>
              <w:ind w:left="20"/>
              <w:jc w:val="both"/>
            </w:pPr>
            <w:r>
              <w:rPr>
                <w:rFonts w:ascii="Times New Roman"/>
                <w:b w:val="false"/>
                <w:i w:val="false"/>
                <w:color w:val="000000"/>
                <w:sz w:val="20"/>
              </w:rPr>
              <w:t>
"Солтүстік Қазақстан облысы Ақжар ауданы әкімдігінің тұрғын үй-коммуналдық шаруашылығы, жолаушылар көлігі және автомобиль жолдары бөлімі" мемлекеттік мекемесі</w:t>
            </w:r>
          </w:p>
          <w:bookmarkEnd w:id="150"/>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r>
              <w:br/>
            </w:r>
            <w:r>
              <w:rPr>
                <w:rFonts w:ascii="Times New Roman"/>
                <w:b w:val="false"/>
                <w:i w:val="false"/>
                <w:color w:val="000000"/>
                <w:sz w:val="20"/>
              </w:rPr>
              <w:t>
Талшық ауылы</w:t>
            </w:r>
            <w:r>
              <w:br/>
            </w:r>
            <w:r>
              <w:rPr>
                <w:rFonts w:ascii="Times New Roman"/>
                <w:b w:val="false"/>
                <w:i w:val="false"/>
                <w:color w:val="000000"/>
                <w:sz w:val="20"/>
              </w:rPr>
              <w:t>
Целинная көшесі,13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8(71546)</w:t>
            </w:r>
            <w:r>
              <w:br/>
            </w:r>
            <w:r>
              <w:rPr>
                <w:rFonts w:ascii="Times New Roman"/>
                <w:b w:val="false"/>
                <w:i w:val="false"/>
                <w:color w:val="000000"/>
                <w:sz w:val="20"/>
              </w:rPr>
              <w:t>
2-17-68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w:t>
            </w:r>
            <w:r>
              <w:br/>
            </w:r>
            <w:r>
              <w:rPr>
                <w:rFonts w:ascii="Times New Roman"/>
                <w:b w:val="false"/>
                <w:i w:val="false"/>
                <w:color w:val="000000"/>
                <w:sz w:val="20"/>
              </w:rPr>
              <w:t>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1"/>
          <w:p>
            <w:pPr>
              <w:spacing w:after="20"/>
              <w:ind w:left="20"/>
              <w:jc w:val="both"/>
            </w:pPr>
            <w:r>
              <w:rPr>
                <w:rFonts w:ascii="Times New Roman"/>
                <w:b w:val="false"/>
                <w:i w:val="false"/>
                <w:color w:val="000000"/>
                <w:sz w:val="20"/>
              </w:rPr>
              <w:t>
"Солтүстік Қазақстан облысы Аққайың ауданы әкімдігінің сәулет, құрылыс, тұрғын үй-коммуналдық шаруашылығы, жолаушылар көлігі және автомобиль жолдары бөлімі" коммуналдық мемлекеттік мекемесі</w:t>
            </w:r>
          </w:p>
          <w:bookmarkEnd w:id="151"/>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r>
              <w:br/>
            </w:r>
            <w:r>
              <w:rPr>
                <w:rFonts w:ascii="Times New Roman"/>
                <w:b w:val="false"/>
                <w:i w:val="false"/>
                <w:color w:val="000000"/>
                <w:sz w:val="20"/>
              </w:rPr>
              <w:t>
Смирново ауылы</w:t>
            </w:r>
            <w:r>
              <w:br/>
            </w:r>
            <w:r>
              <w:rPr>
                <w:rFonts w:ascii="Times New Roman"/>
                <w:b w:val="false"/>
                <w:i w:val="false"/>
                <w:color w:val="000000"/>
                <w:sz w:val="20"/>
              </w:rPr>
              <w:t>
Зеленая көшесі 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8(71532)</w:t>
            </w:r>
            <w:r>
              <w:br/>
            </w:r>
            <w:r>
              <w:rPr>
                <w:rFonts w:ascii="Times New Roman"/>
                <w:b w:val="false"/>
                <w:i w:val="false"/>
                <w:color w:val="000000"/>
                <w:sz w:val="20"/>
              </w:rPr>
              <w:t>
2-20-35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w:t>
            </w:r>
            <w:r>
              <w:br/>
            </w:r>
            <w:r>
              <w:rPr>
                <w:rFonts w:ascii="Times New Roman"/>
                <w:b w:val="false"/>
                <w:i w:val="false"/>
                <w:color w:val="000000"/>
                <w:sz w:val="20"/>
              </w:rPr>
              <w:t>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2"/>
          <w:p>
            <w:pPr>
              <w:spacing w:after="20"/>
              <w:ind w:left="20"/>
              <w:jc w:val="both"/>
            </w:pPr>
            <w:r>
              <w:rPr>
                <w:rFonts w:ascii="Times New Roman"/>
                <w:b w:val="false"/>
                <w:i w:val="false"/>
                <w:color w:val="000000"/>
                <w:sz w:val="20"/>
              </w:rPr>
              <w:t>
"Солтүстік Қазақстан облысы Есіл ауданы әкімдігінің тұрғын үй-коммуналдық шаруашылығы, жолаушылар көлігі және автомобиль жолдары бөлімі" коммуналдық мемлекеттік мекемесі</w:t>
            </w:r>
          </w:p>
          <w:bookmarkEnd w:id="152"/>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r>
              <w:br/>
            </w:r>
            <w:r>
              <w:rPr>
                <w:rFonts w:ascii="Times New Roman"/>
                <w:b w:val="false"/>
                <w:i w:val="false"/>
                <w:color w:val="000000"/>
                <w:sz w:val="20"/>
              </w:rPr>
              <w:t>
Явленка ауылы</w:t>
            </w:r>
            <w:r>
              <w:br/>
            </w:r>
            <w:r>
              <w:rPr>
                <w:rFonts w:ascii="Times New Roman"/>
                <w:b w:val="false"/>
                <w:i w:val="false"/>
                <w:color w:val="000000"/>
                <w:sz w:val="20"/>
              </w:rPr>
              <w:t>
Ленин көшесі, 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8(71543)</w:t>
            </w:r>
            <w:r>
              <w:br/>
            </w:r>
            <w:r>
              <w:rPr>
                <w:rFonts w:ascii="Times New Roman"/>
                <w:b w:val="false"/>
                <w:i w:val="false"/>
                <w:color w:val="000000"/>
                <w:sz w:val="20"/>
              </w:rPr>
              <w:t>
2-20-53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w:t>
            </w:r>
            <w:r>
              <w:br/>
            </w:r>
            <w:r>
              <w:rPr>
                <w:rFonts w:ascii="Times New Roman"/>
                <w:b w:val="false"/>
                <w:i w:val="false"/>
                <w:color w:val="000000"/>
                <w:sz w:val="20"/>
              </w:rPr>
              <w:t>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3"/>
          <w:p>
            <w:pPr>
              <w:spacing w:after="20"/>
              <w:ind w:left="20"/>
              <w:jc w:val="both"/>
            </w:pPr>
            <w:r>
              <w:rPr>
                <w:rFonts w:ascii="Times New Roman"/>
                <w:b w:val="false"/>
                <w:i w:val="false"/>
                <w:color w:val="000000"/>
                <w:sz w:val="20"/>
              </w:rPr>
              <w:t>
"Солтүстік Қазақстан облысы Жамбыл ауданының құрылыс сәулет, тұрғын үй-коммуналдық шаруашылығы, жолаушылар көлігі және автомобиль жолдары бөлімі" коммуналдық мемлекеттік мекемесі</w:t>
            </w:r>
          </w:p>
          <w:bookmarkEnd w:id="153"/>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r>
              <w:br/>
            </w:r>
            <w:r>
              <w:rPr>
                <w:rFonts w:ascii="Times New Roman"/>
                <w:b w:val="false"/>
                <w:i w:val="false"/>
                <w:color w:val="000000"/>
                <w:sz w:val="20"/>
              </w:rPr>
              <w:t>
Пресновка ауылы</w:t>
            </w:r>
            <w:r>
              <w:br/>
            </w:r>
            <w:r>
              <w:rPr>
                <w:rFonts w:ascii="Times New Roman"/>
                <w:b w:val="false"/>
                <w:i w:val="false"/>
                <w:color w:val="000000"/>
                <w:sz w:val="20"/>
              </w:rPr>
              <w:t>
Дружба,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8(71544)</w:t>
            </w:r>
            <w:r>
              <w:br/>
            </w:r>
            <w:r>
              <w:rPr>
                <w:rFonts w:ascii="Times New Roman"/>
                <w:b w:val="false"/>
                <w:i w:val="false"/>
                <w:color w:val="000000"/>
                <w:sz w:val="20"/>
              </w:rPr>
              <w:t>
2-19-91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w:t>
            </w:r>
            <w:r>
              <w:br/>
            </w:r>
            <w:r>
              <w:rPr>
                <w:rFonts w:ascii="Times New Roman"/>
                <w:b w:val="false"/>
                <w:i w:val="false"/>
                <w:color w:val="000000"/>
                <w:sz w:val="20"/>
              </w:rPr>
              <w:t>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4"/>
          <w:p>
            <w:pPr>
              <w:spacing w:after="20"/>
              <w:ind w:left="20"/>
              <w:jc w:val="both"/>
            </w:pPr>
            <w:r>
              <w:rPr>
                <w:rFonts w:ascii="Times New Roman"/>
                <w:b w:val="false"/>
                <w:i w:val="false"/>
                <w:color w:val="000000"/>
                <w:sz w:val="20"/>
              </w:rPr>
              <w:t>
 "Солтүстік Қазақстан облысы Мағжан Жұмабаев ауданының тұрғын үй-коммуналдық шаруашылық, жолаушылар көлігі және автомобиль жолдары бөлімі" коммуналдық мемлекеттік мекемесі</w:t>
            </w:r>
          </w:p>
          <w:bookmarkEnd w:id="154"/>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r>
              <w:br/>
            </w:r>
            <w:r>
              <w:rPr>
                <w:rFonts w:ascii="Times New Roman"/>
                <w:b w:val="false"/>
                <w:i w:val="false"/>
                <w:color w:val="000000"/>
                <w:sz w:val="20"/>
              </w:rPr>
              <w:t>
Булаев қаласы</w:t>
            </w:r>
            <w:r>
              <w:br/>
            </w:r>
            <w:r>
              <w:rPr>
                <w:rFonts w:ascii="Times New Roman"/>
                <w:b w:val="false"/>
                <w:i w:val="false"/>
                <w:color w:val="000000"/>
                <w:sz w:val="20"/>
              </w:rPr>
              <w:t>
Юбилейная көшесі, 56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8(71531)</w:t>
            </w:r>
            <w:r>
              <w:br/>
            </w:r>
            <w:r>
              <w:rPr>
                <w:rFonts w:ascii="Times New Roman"/>
                <w:b w:val="false"/>
                <w:i w:val="false"/>
                <w:color w:val="000000"/>
                <w:sz w:val="20"/>
              </w:rPr>
              <w:t>
2-28-16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5"/>
          <w:p>
            <w:pPr>
              <w:spacing w:after="20"/>
              <w:ind w:left="20"/>
              <w:jc w:val="both"/>
            </w:pPr>
            <w:r>
              <w:rPr>
                <w:rFonts w:ascii="Times New Roman"/>
                <w:b w:val="false"/>
                <w:i w:val="false"/>
                <w:color w:val="000000"/>
                <w:sz w:val="20"/>
              </w:rPr>
              <w:t>
"Қызылжар аудандық сәулет, құрылыс, тұрғын үй-коммуналдық шаруашылығы, жолаушылар көлігі және автомобиль жолдары бөлімі" коммуналдық мемлекеттік мекемесі</w:t>
            </w:r>
          </w:p>
          <w:bookmarkEnd w:id="155"/>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r>
              <w:br/>
            </w:r>
            <w:r>
              <w:rPr>
                <w:rFonts w:ascii="Times New Roman"/>
                <w:b w:val="false"/>
                <w:i w:val="false"/>
                <w:color w:val="000000"/>
                <w:sz w:val="20"/>
              </w:rPr>
              <w:t>
Бескөл ауылы</w:t>
            </w:r>
            <w:r>
              <w:br/>
            </w:r>
            <w:r>
              <w:rPr>
                <w:rFonts w:ascii="Times New Roman"/>
                <w:b w:val="false"/>
                <w:i w:val="false"/>
                <w:color w:val="000000"/>
                <w:sz w:val="20"/>
              </w:rPr>
              <w:t>
Институт көшесі,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8(71538)</w:t>
            </w:r>
            <w:r>
              <w:br/>
            </w:r>
            <w:r>
              <w:rPr>
                <w:rFonts w:ascii="Times New Roman"/>
                <w:b w:val="false"/>
                <w:i w:val="false"/>
                <w:color w:val="000000"/>
                <w:sz w:val="20"/>
              </w:rPr>
              <w:t>
2-15-13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w:t>
            </w:r>
            <w:r>
              <w:br/>
            </w:r>
            <w:r>
              <w:rPr>
                <w:rFonts w:ascii="Times New Roman"/>
                <w:b w:val="false"/>
                <w:i w:val="false"/>
                <w:color w:val="000000"/>
                <w:sz w:val="20"/>
              </w:rPr>
              <w:t>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6"/>
          <w:p>
            <w:pPr>
              <w:spacing w:after="20"/>
              <w:ind w:left="20"/>
              <w:jc w:val="both"/>
            </w:pPr>
            <w:r>
              <w:rPr>
                <w:rFonts w:ascii="Times New Roman"/>
                <w:b w:val="false"/>
                <w:i w:val="false"/>
                <w:color w:val="000000"/>
                <w:sz w:val="20"/>
              </w:rPr>
              <w:t>
"Солтүстік Қазақстан облысы Мамлют ауданы әкімдігінің сәулет, құрылыс, тұрғын үй-коммуналдық шаруашылығы, жолаушылар көлігі және автомобиль жолдары бөлімі" коммуналдық мемлекеттік мекемесі</w:t>
            </w:r>
          </w:p>
          <w:bookmarkEnd w:id="156"/>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r>
              <w:br/>
            </w:r>
            <w:r>
              <w:rPr>
                <w:rFonts w:ascii="Times New Roman"/>
                <w:b w:val="false"/>
                <w:i w:val="false"/>
                <w:color w:val="000000"/>
                <w:sz w:val="20"/>
              </w:rPr>
              <w:t>
Мамлютка қаласы</w:t>
            </w:r>
            <w:r>
              <w:br/>
            </w:r>
            <w:r>
              <w:rPr>
                <w:rFonts w:ascii="Times New Roman"/>
                <w:b w:val="false"/>
                <w:i w:val="false"/>
                <w:color w:val="000000"/>
                <w:sz w:val="20"/>
              </w:rPr>
              <w:t>
Абай Құнанбаев көшесі,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8(71541)</w:t>
            </w:r>
            <w:r>
              <w:br/>
            </w:r>
            <w:r>
              <w:rPr>
                <w:rFonts w:ascii="Times New Roman"/>
                <w:b w:val="false"/>
                <w:i w:val="false"/>
                <w:color w:val="000000"/>
                <w:sz w:val="20"/>
              </w:rPr>
              <w:t>
2-26-36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w:t>
            </w:r>
            <w:r>
              <w:br/>
            </w:r>
            <w:r>
              <w:rPr>
                <w:rFonts w:ascii="Times New Roman"/>
                <w:b w:val="false"/>
                <w:i w:val="false"/>
                <w:color w:val="000000"/>
                <w:sz w:val="20"/>
              </w:rPr>
              <w:t>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7"/>
          <w:p>
            <w:pPr>
              <w:spacing w:after="20"/>
              <w:ind w:left="20"/>
              <w:jc w:val="both"/>
            </w:pPr>
            <w:r>
              <w:rPr>
                <w:rFonts w:ascii="Times New Roman"/>
                <w:b w:val="false"/>
                <w:i w:val="false"/>
                <w:color w:val="000000"/>
                <w:sz w:val="20"/>
              </w:rPr>
              <w:t>
"Солтүстік Қазақстан облысы Ғабит Мүсірепов атындағы аудан әкімдігінің тұрғын үй -коммуналдық шаруашылығы, жолаушы көлігі және автомобиль жолдары бөлімі" коммуналдық мемлекеттік мекемесі</w:t>
            </w:r>
          </w:p>
          <w:bookmarkEnd w:id="157"/>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r>
              <w:br/>
            </w:r>
            <w:r>
              <w:rPr>
                <w:rFonts w:ascii="Times New Roman"/>
                <w:b w:val="false"/>
                <w:i w:val="false"/>
                <w:color w:val="000000"/>
                <w:sz w:val="20"/>
              </w:rPr>
              <w:t>
Новоишим ауылы</w:t>
            </w:r>
            <w:r>
              <w:br/>
            </w:r>
            <w:r>
              <w:rPr>
                <w:rFonts w:ascii="Times New Roman"/>
                <w:b w:val="false"/>
                <w:i w:val="false"/>
                <w:color w:val="000000"/>
                <w:sz w:val="20"/>
              </w:rPr>
              <w:t>
Ленин көшесі,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8(71535)</w:t>
            </w:r>
            <w:r>
              <w:br/>
            </w:r>
            <w:r>
              <w:rPr>
                <w:rFonts w:ascii="Times New Roman"/>
                <w:b w:val="false"/>
                <w:i w:val="false"/>
                <w:color w:val="000000"/>
                <w:sz w:val="20"/>
              </w:rPr>
              <w:t>
2-24-67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w:t>
            </w:r>
            <w:r>
              <w:br/>
            </w:r>
            <w:r>
              <w:rPr>
                <w:rFonts w:ascii="Times New Roman"/>
                <w:b w:val="false"/>
                <w:i w:val="false"/>
                <w:color w:val="000000"/>
                <w:sz w:val="20"/>
              </w:rPr>
              <w:t>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8"/>
          <w:p>
            <w:pPr>
              <w:spacing w:after="20"/>
              <w:ind w:left="20"/>
              <w:jc w:val="both"/>
            </w:pPr>
            <w:r>
              <w:rPr>
                <w:rFonts w:ascii="Times New Roman"/>
                <w:b w:val="false"/>
                <w:i w:val="false"/>
                <w:color w:val="000000"/>
                <w:sz w:val="20"/>
              </w:rPr>
              <w:t>
"Солтүстік Қазақстан облысы Тайынша ауданының тұрғын үй коммуналдық шаруашылық, жолаушылар көлігі және автомобильдік жолдар бөлімі" мемлекеттік мекемесі</w:t>
            </w:r>
          </w:p>
          <w:bookmarkEnd w:id="158"/>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r>
              <w:br/>
            </w:r>
            <w:r>
              <w:rPr>
                <w:rFonts w:ascii="Times New Roman"/>
                <w:b w:val="false"/>
                <w:i w:val="false"/>
                <w:color w:val="000000"/>
                <w:sz w:val="20"/>
              </w:rPr>
              <w:t>
Тайынша қаласы</w:t>
            </w:r>
            <w:r>
              <w:br/>
            </w:r>
            <w:r>
              <w:rPr>
                <w:rFonts w:ascii="Times New Roman"/>
                <w:b w:val="false"/>
                <w:i w:val="false"/>
                <w:color w:val="000000"/>
                <w:sz w:val="20"/>
              </w:rPr>
              <w:t>
Казақстан Конституциясы көшесі, 206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8(71536)</w:t>
            </w:r>
            <w:r>
              <w:br/>
            </w:r>
            <w:r>
              <w:rPr>
                <w:rFonts w:ascii="Times New Roman"/>
                <w:b w:val="false"/>
                <w:i w:val="false"/>
                <w:color w:val="000000"/>
                <w:sz w:val="20"/>
              </w:rPr>
              <w:t>
2-17-49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w:t>
            </w:r>
            <w:r>
              <w:br/>
            </w:r>
            <w:r>
              <w:rPr>
                <w:rFonts w:ascii="Times New Roman"/>
                <w:b w:val="false"/>
                <w:i w:val="false"/>
                <w:color w:val="000000"/>
                <w:sz w:val="20"/>
              </w:rPr>
              <w:t>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9"/>
          <w:p>
            <w:pPr>
              <w:spacing w:after="20"/>
              <w:ind w:left="20"/>
              <w:jc w:val="both"/>
            </w:pPr>
            <w:r>
              <w:rPr>
                <w:rFonts w:ascii="Times New Roman"/>
                <w:b w:val="false"/>
                <w:i w:val="false"/>
                <w:color w:val="000000"/>
                <w:sz w:val="20"/>
              </w:rPr>
              <w:t>
"Солтүстік Қазақстан облысы Тимирязев ауданы әкімдігінің сәулет, құрылыс, тұрғын үй-коммуналдық шаруашылығы, жолаушылар көлігі және автомобиль жолдары бөлімі" коммуналдық мемлекеттік мекемесі</w:t>
            </w:r>
          </w:p>
          <w:bookmarkEnd w:id="159"/>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r>
              <w:br/>
            </w:r>
            <w:r>
              <w:rPr>
                <w:rFonts w:ascii="Times New Roman"/>
                <w:b w:val="false"/>
                <w:i w:val="false"/>
                <w:color w:val="000000"/>
                <w:sz w:val="20"/>
              </w:rPr>
              <w:t>
Тимирязев ауылы</w:t>
            </w:r>
            <w:r>
              <w:br/>
            </w:r>
            <w:r>
              <w:rPr>
                <w:rFonts w:ascii="Times New Roman"/>
                <w:b w:val="false"/>
                <w:i w:val="false"/>
                <w:color w:val="000000"/>
                <w:sz w:val="20"/>
              </w:rPr>
              <w:t>
Шоқан Уәлиханов көшесі,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8(71537)</w:t>
            </w:r>
            <w:r>
              <w:br/>
            </w:r>
            <w:r>
              <w:rPr>
                <w:rFonts w:ascii="Times New Roman"/>
                <w:b w:val="false"/>
                <w:i w:val="false"/>
                <w:color w:val="000000"/>
                <w:sz w:val="20"/>
              </w:rPr>
              <w:t>
2-19-43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w:t>
            </w:r>
            <w:r>
              <w:br/>
            </w:r>
            <w:r>
              <w:rPr>
                <w:rFonts w:ascii="Times New Roman"/>
                <w:b w:val="false"/>
                <w:i w:val="false"/>
                <w:color w:val="000000"/>
                <w:sz w:val="20"/>
              </w:rPr>
              <w:t>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0"/>
          <w:p>
            <w:pPr>
              <w:spacing w:after="20"/>
              <w:ind w:left="20"/>
              <w:jc w:val="both"/>
            </w:pPr>
            <w:r>
              <w:rPr>
                <w:rFonts w:ascii="Times New Roman"/>
                <w:b w:val="false"/>
                <w:i w:val="false"/>
                <w:color w:val="000000"/>
                <w:sz w:val="20"/>
              </w:rPr>
              <w:t>
"Солтүстік Қазақстан облысы Уәлиханов ауданы әкімдігінің сәулет, құрылыс тұрмыстық-коммуналдық шаруашылығы, жолаушылар көлігі және автомобиль жолдары бөлімі" коммуналдық мемлекеттік мекемесі</w:t>
            </w:r>
          </w:p>
          <w:bookmarkEnd w:id="160"/>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r>
              <w:br/>
            </w:r>
            <w:r>
              <w:rPr>
                <w:rFonts w:ascii="Times New Roman"/>
                <w:b w:val="false"/>
                <w:i w:val="false"/>
                <w:color w:val="000000"/>
                <w:sz w:val="20"/>
              </w:rPr>
              <w:t xml:space="preserve">
 Кішкенекөл ауылы </w:t>
            </w:r>
            <w:r>
              <w:br/>
            </w:r>
            <w:r>
              <w:rPr>
                <w:rFonts w:ascii="Times New Roman"/>
                <w:b w:val="false"/>
                <w:i w:val="false"/>
                <w:color w:val="000000"/>
                <w:sz w:val="20"/>
              </w:rPr>
              <w:t xml:space="preserve">
Гагарин көшесі, 85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8(71542)</w:t>
            </w:r>
            <w:r>
              <w:br/>
            </w:r>
            <w:r>
              <w:rPr>
                <w:rFonts w:ascii="Times New Roman"/>
                <w:b w:val="false"/>
                <w:i w:val="false"/>
                <w:color w:val="000000"/>
                <w:sz w:val="20"/>
              </w:rPr>
              <w:t>
2-20-85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w:t>
            </w:r>
            <w:r>
              <w:br/>
            </w:r>
            <w:r>
              <w:rPr>
                <w:rFonts w:ascii="Times New Roman"/>
                <w:b w:val="false"/>
                <w:i w:val="false"/>
                <w:color w:val="000000"/>
                <w:sz w:val="20"/>
              </w:rPr>
              <w:t>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1"/>
          <w:p>
            <w:pPr>
              <w:spacing w:after="20"/>
              <w:ind w:left="20"/>
              <w:jc w:val="both"/>
            </w:pPr>
            <w:r>
              <w:rPr>
                <w:rFonts w:ascii="Times New Roman"/>
                <w:b w:val="false"/>
                <w:i w:val="false"/>
                <w:color w:val="000000"/>
                <w:sz w:val="20"/>
              </w:rPr>
              <w:t>
"Солтүстік Қазақстан облысы Шал ақын ауданы әкімдігінің сәулет, құрылыс, тұрғын үй-коммуналдық шаруашылығы, жолаушылар көлігі және автомобиль жолдары бөлімі" коммуналдық мемлекеттік мекемесі</w:t>
            </w:r>
          </w:p>
          <w:bookmarkEnd w:id="161"/>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r>
              <w:br/>
            </w:r>
            <w:r>
              <w:rPr>
                <w:rFonts w:ascii="Times New Roman"/>
                <w:b w:val="false"/>
                <w:i w:val="false"/>
                <w:color w:val="000000"/>
                <w:sz w:val="20"/>
              </w:rPr>
              <w:t>
 Сергеевка қаласы</w:t>
            </w:r>
            <w:r>
              <w:br/>
            </w:r>
            <w:r>
              <w:rPr>
                <w:rFonts w:ascii="Times New Roman"/>
                <w:b w:val="false"/>
                <w:i w:val="false"/>
                <w:color w:val="000000"/>
                <w:sz w:val="20"/>
              </w:rPr>
              <w:t>
 Победа, көшесі 35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8(71534)</w:t>
            </w:r>
            <w:r>
              <w:br/>
            </w:r>
            <w:r>
              <w:rPr>
                <w:rFonts w:ascii="Times New Roman"/>
                <w:b w:val="false"/>
                <w:i w:val="false"/>
                <w:color w:val="000000"/>
                <w:sz w:val="20"/>
              </w:rPr>
              <w:t>
2-74-72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w:t>
            </w:r>
            <w:r>
              <w:br/>
            </w:r>
            <w:r>
              <w:rPr>
                <w:rFonts w:ascii="Times New Roman"/>
                <w:b w:val="false"/>
                <w:i w:val="false"/>
                <w:color w:val="000000"/>
                <w:sz w:val="20"/>
              </w:rPr>
              <w:t>
сағат 13.00-ден 14.30-ге дейін түскі үзіліспен, күн сайын сағат 9.00-ден 18.30-ге дейін.</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2"/>
          <w:p>
            <w:pPr>
              <w:spacing w:after="20"/>
              <w:ind w:left="20"/>
              <w:jc w:val="both"/>
            </w:pPr>
            <w:r>
              <w:rPr>
                <w:rFonts w:ascii="Times New Roman"/>
                <w:b w:val="false"/>
                <w:i w:val="false"/>
                <w:color w:val="000000"/>
                <w:sz w:val="20"/>
              </w:rPr>
              <w:t>
"Петропавл қаласы әкімдігінің тұрғын үй-коммуналдық шаруашылығы, жолаушылар көлігі және автомобиль жолдары бөлімі" коммуналдық мемлекеттік мекемесі</w:t>
            </w:r>
          </w:p>
          <w:bookmarkEnd w:id="162"/>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r>
              <w:br/>
            </w:r>
            <w:r>
              <w:rPr>
                <w:rFonts w:ascii="Times New Roman"/>
                <w:b w:val="false"/>
                <w:i w:val="false"/>
                <w:color w:val="000000"/>
                <w:sz w:val="20"/>
              </w:rPr>
              <w:t>
 Казақстан Конститутциясы көшесі, 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w:t>
            </w:r>
            <w:r>
              <w:br/>
            </w:r>
            <w:r>
              <w:rPr>
                <w:rFonts w:ascii="Times New Roman"/>
                <w:b w:val="false"/>
                <w:i w:val="false"/>
                <w:color w:val="000000"/>
                <w:sz w:val="20"/>
              </w:rPr>
              <w:t>
46-18-69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w:t>
            </w:r>
            <w:r>
              <w:br/>
            </w:r>
            <w:r>
              <w:rPr>
                <w:rFonts w:ascii="Times New Roman"/>
                <w:b w:val="false"/>
                <w:i w:val="false"/>
                <w:color w:val="000000"/>
                <w:sz w:val="20"/>
              </w:rPr>
              <w:t>
сағат 13.00-ден 14.30-ге дейін түскі үзіліспен, күн сайын сағат 9.00-ден 18.30-ге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 қорынан берілетін тұрғын үйлерді жекешелендiру" мемлекеттік көрсетілетін қызмет регламентіне 2-қосымша</w:t>
            </w:r>
          </w:p>
        </w:tc>
      </w:tr>
    </w:tbl>
    <w:bookmarkStart w:name="z171" w:id="163"/>
    <w:p>
      <w:pPr>
        <w:spacing w:after="0"/>
        <w:ind w:left="0"/>
        <w:jc w:val="left"/>
      </w:pPr>
      <w:r>
        <w:rPr>
          <w:rFonts w:ascii="Times New Roman"/>
          <w:b/>
          <w:i w:val="false"/>
          <w:color w:val="000000"/>
        </w:rPr>
        <w:t xml:space="preserve"> "Мемлекеттік тұрғын үй қорынан тұрғын үйді жекешелендіру" мемлекеттік қызметтін көрсету бизнес-процестерінің анықтамасы</w:t>
      </w:r>
    </w:p>
    <w:bookmarkEnd w:id="163"/>
    <w:bookmarkStart w:name="z172" w:id="164"/>
    <w:p>
      <w:pPr>
        <w:spacing w:after="0"/>
        <w:ind w:left="0"/>
        <w:jc w:val="both"/>
      </w:pPr>
      <w:r>
        <w:rPr>
          <w:rFonts w:ascii="Times New Roman"/>
          <w:b w:val="false"/>
          <w:i w:val="false"/>
          <w:color w:val="000000"/>
          <w:sz w:val="28"/>
        </w:rPr>
        <w:t>
      1 және 3 кезеңдер:</w:t>
      </w:r>
    </w:p>
    <w:bookmarkEnd w:id="164"/>
    <w:bookmarkStart w:name="z173" w:id="165"/>
    <w:p>
      <w:pPr>
        <w:spacing w:after="0"/>
        <w:ind w:left="0"/>
        <w:jc w:val="both"/>
      </w:pPr>
      <w:r>
        <w:rPr>
          <w:rFonts w:ascii="Times New Roman"/>
          <w:b w:val="false"/>
          <w:i w:val="false"/>
          <w:color w:val="000000"/>
          <w:sz w:val="28"/>
        </w:rPr>
        <w:t xml:space="preserve">
      А. Көрсетілетін қызмет беруші арқылы мемлекеттік қызметті көрсету кезінде: </w:t>
      </w:r>
    </w:p>
    <w:bookmarkEnd w:id="165"/>
    <w:bookmarkStart w:name="z174" w:id="166"/>
    <w:p>
      <w:pPr>
        <w:spacing w:after="0"/>
        <w:ind w:left="0"/>
        <w:jc w:val="both"/>
      </w:pPr>
      <w:r>
        <w:rPr>
          <w:rFonts w:ascii="Times New Roman"/>
          <w:b w:val="false"/>
          <w:i w:val="false"/>
          <w:color w:val="000000"/>
          <w:sz w:val="28"/>
        </w:rPr>
        <w:t xml:space="preserve">
      </w:t>
      </w:r>
    </w:p>
    <w:bookmarkEnd w:id="166"/>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 w:id="167"/>
    <w:p>
      <w:pPr>
        <w:spacing w:after="0"/>
        <w:ind w:left="0"/>
        <w:jc w:val="both"/>
      </w:pPr>
      <w:r>
        <w:rPr>
          <w:rFonts w:ascii="Times New Roman"/>
          <w:b w:val="false"/>
          <w:i w:val="false"/>
          <w:color w:val="000000"/>
          <w:sz w:val="28"/>
        </w:rPr>
        <w:t>
      1 және 3 кезеңдер:</w:t>
      </w:r>
    </w:p>
    <w:bookmarkEnd w:id="167"/>
    <w:bookmarkStart w:name="z176" w:id="168"/>
    <w:p>
      <w:pPr>
        <w:spacing w:after="0"/>
        <w:ind w:left="0"/>
        <w:jc w:val="both"/>
      </w:pPr>
      <w:r>
        <w:rPr>
          <w:rFonts w:ascii="Times New Roman"/>
          <w:b w:val="false"/>
          <w:i w:val="false"/>
          <w:color w:val="000000"/>
          <w:sz w:val="28"/>
        </w:rPr>
        <w:t>
      Б. Мемлекеттік корпорация арқылы мемлекеттік қызмет көрсету кезінде:</w:t>
      </w:r>
    </w:p>
    <w:bookmarkEnd w:id="168"/>
    <w:bookmarkStart w:name="z177"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 w:id="170"/>
    <w:p>
      <w:pPr>
        <w:spacing w:after="0"/>
        <w:ind w:left="0"/>
        <w:jc w:val="both"/>
      </w:pPr>
      <w:r>
        <w:rPr>
          <w:rFonts w:ascii="Times New Roman"/>
          <w:b w:val="false"/>
          <w:i w:val="false"/>
          <w:color w:val="000000"/>
          <w:sz w:val="28"/>
        </w:rPr>
        <w:t>
      2 кезең:</w:t>
      </w:r>
    </w:p>
    <w:bookmarkEnd w:id="170"/>
    <w:bookmarkStart w:name="z179" w:id="171"/>
    <w:p>
      <w:pPr>
        <w:spacing w:after="0"/>
        <w:ind w:left="0"/>
        <w:jc w:val="both"/>
      </w:pPr>
      <w:r>
        <w:rPr>
          <w:rFonts w:ascii="Times New Roman"/>
          <w:b w:val="false"/>
          <w:i w:val="false"/>
          <w:color w:val="000000"/>
          <w:sz w:val="28"/>
        </w:rPr>
        <w:t xml:space="preserve">
      </w:t>
      </w:r>
    </w:p>
    <w:bookmarkEnd w:id="171"/>
    <w:p>
      <w:pPr>
        <w:spacing w:after="0"/>
        <w:ind w:left="0"/>
        <w:jc w:val="both"/>
      </w:pPr>
      <w:r>
        <w:drawing>
          <wp:inline distT="0" distB="0" distL="0" distR="0">
            <wp:extent cx="78105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0" w:id="172"/>
    <w:p>
      <w:pPr>
        <w:spacing w:after="0"/>
        <w:ind w:left="0"/>
        <w:jc w:val="both"/>
      </w:pPr>
      <w:r>
        <w:rPr>
          <w:rFonts w:ascii="Times New Roman"/>
          <w:b w:val="false"/>
          <w:i w:val="false"/>
          <w:color w:val="000000"/>
          <w:sz w:val="28"/>
        </w:rPr>
        <w:t>
      Шартты белгілер және қысқартулар:</w:t>
      </w:r>
    </w:p>
    <w:bookmarkEnd w:id="172"/>
    <w:bookmarkStart w:name="z181" w:id="173"/>
    <w:p>
      <w:pPr>
        <w:spacing w:after="0"/>
        <w:ind w:left="0"/>
        <w:jc w:val="both"/>
      </w:pPr>
      <w:r>
        <w:rPr>
          <w:rFonts w:ascii="Times New Roman"/>
          <w:b w:val="false"/>
          <w:i w:val="false"/>
          <w:color w:val="000000"/>
          <w:sz w:val="28"/>
        </w:rPr>
        <w:t xml:space="preserve">
      </w:t>
      </w:r>
    </w:p>
    <w:bookmarkEnd w:id="173"/>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