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a2197" w14:textId="4aa21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әдістемесін бекіту туралы" Солтүстік Қазақстан облысы әкімдігінің 2017 жылғы 14 желтоқсандағы № 495 қаулысына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2018 жылғы 2 қарашадағы № 314 қаулысы. Солтүстік Қазақстан облысының Әділет департаментінде 2018 жылғы 2 қарашада № 4977 болып тіркелді. Күші жойылды - Солтүстік Қазақстан облысы әкімдігінің 2020 жылғы 19 наурыздағы № 64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19.03.2020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Үкiметi мен Ресей Федерациясы Үкiметiнiң арасындағы темiржол көлiгi кәсiпорындарының мекемелерi мен ұйымдарының қызметiн құқықтық реттеудiң ерекшелiктерi туралы келiсiмдi бекiту туралы" Қазақстан Республикасы Үкiметiнiң 1997 жылғы 15 шiлде № 1114 қаулысымен бекітілген Қазақстан Республикасының Үкiметi мен Ресей Федерациясы Үкiметiнiң арасындағы темiржол көлiгi кәсiпорындары, мекемелерi мен ұйымдарының қызметiн құқықтық реттеудiң ерекшелiктерi туралы келісімнің </w:t>
      </w:r>
      <w:r>
        <w:rPr>
          <w:rFonts w:ascii="Times New Roman"/>
          <w:b w:val="false"/>
          <w:i w:val="false"/>
          <w:color w:val="000000"/>
          <w:sz w:val="28"/>
        </w:rPr>
        <w:t>9-5-бабына</w:t>
      </w:r>
      <w:r>
        <w:rPr>
          <w:rFonts w:ascii="Times New Roman"/>
          <w:b w:val="false"/>
          <w:i w:val="false"/>
          <w:color w:val="000000"/>
          <w:sz w:val="28"/>
        </w:rPr>
        <w:t xml:space="preserve"> сәйкес Солтүстік Қазақстан облысының әкімдігіҚАУЛЫ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әдістемесін бекіту туралы" Солтүстік Қазақстан облысы әкімдігінің 2017 жылғы 14 желтоқсандағы № 495 </w:t>
      </w:r>
      <w:r>
        <w:rPr>
          <w:rFonts w:ascii="Times New Roman"/>
          <w:b w:val="false"/>
          <w:i w:val="false"/>
          <w:color w:val="000000"/>
          <w:sz w:val="28"/>
        </w:rPr>
        <w:t>қаулысына</w:t>
      </w:r>
      <w:r>
        <w:rPr>
          <w:rFonts w:ascii="Times New Roman"/>
          <w:b w:val="false"/>
          <w:i w:val="false"/>
          <w:color w:val="000000"/>
          <w:sz w:val="28"/>
        </w:rPr>
        <w:t xml:space="preserve"> (2018 жылғы 11 қаңтарда Қазақстан Республикасы нормативтiк құқықтық актілерiнiң электрондық түрдегі эталондық бақылау банкiнде жарияланды, нормативтiк құқықтық актiлердi мемлекеттік тіркеу тізілімінде № 4461 болып тіркелді)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көрсетiлген қаулымен бекiтiлген 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әкімдігінің жолаушылар көлігі және автомобиль жолдары басқармасы" коммуналдық мемлекеттік мекемесі мыналарды Қазақстан Республикасының заңнамасында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қаулының "Қазақстан Республикасының Әділет министрлігі Солтүстік Қазақстан облысының Әділет департаменті" республикалық мемлекеттік мекемесінде мемлекеттік тіркелуін;</w:t>
      </w:r>
    </w:p>
    <w:bookmarkEnd w:id="4"/>
    <w:bookmarkStart w:name="z9" w:id="5"/>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нормативтiк құқықтық актілерiнiң эталондық бақылау банкiне қосу үшін жолдауды;</w:t>
      </w:r>
    </w:p>
    <w:bookmarkEnd w:id="5"/>
    <w:bookmarkStart w:name="z10" w:id="6"/>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7"/>
    <w:bookmarkStart w:name="z12"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 қарашадағы Солтүстік Қазақстан облысы әкімдігінің № 314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14 желтоқсандағы № 495 қаулысымен бекітілді</w:t>
            </w:r>
          </w:p>
        </w:tc>
      </w:tr>
    </w:tbl>
    <w:bookmarkStart w:name="z16" w:id="9"/>
    <w:p>
      <w:pPr>
        <w:spacing w:after="0"/>
        <w:ind w:left="0"/>
        <w:jc w:val="left"/>
      </w:pPr>
      <w:r>
        <w:rPr>
          <w:rFonts w:ascii="Times New Roman"/>
          <w:b/>
          <w:i w:val="false"/>
          <w:color w:val="000000"/>
        </w:rPr>
        <w:t xml:space="preserve"> 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w:t>
      </w:r>
    </w:p>
    <w:bookmarkEnd w:id="9"/>
    <w:bookmarkStart w:name="z17" w:id="10"/>
    <w:p>
      <w:pPr>
        <w:spacing w:after="0"/>
        <w:ind w:left="0"/>
        <w:jc w:val="left"/>
      </w:pPr>
      <w:r>
        <w:rPr>
          <w:rFonts w:ascii="Times New Roman"/>
          <w:b/>
          <w:i w:val="false"/>
          <w:color w:val="000000"/>
        </w:rPr>
        <w:t xml:space="preserve"> 1. Жалпы ережелер</w:t>
      </w:r>
    </w:p>
    <w:bookmarkEnd w:id="10"/>
    <w:bookmarkStart w:name="z18" w:id="11"/>
    <w:p>
      <w:pPr>
        <w:spacing w:after="0"/>
        <w:ind w:left="0"/>
        <w:jc w:val="both"/>
      </w:pPr>
      <w:r>
        <w:rPr>
          <w:rFonts w:ascii="Times New Roman"/>
          <w:b w:val="false"/>
          <w:i w:val="false"/>
          <w:color w:val="000000"/>
          <w:sz w:val="28"/>
        </w:rPr>
        <w:t xml:space="preserve">
      1. Осы 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 (бұдан әрі - Әдістеме) "Қазақстан Республикасының Үкiметi мен Ресей Федерациясы Үкiметiнiң арасындағы темiржол көлiгi кәсiпорындарының мекемелерi мен ұйымдарының қызметiн құқықтық реттеудiң ерекшелiктерi туралы келiсiмдi бекiту туралы" Қазақстан Республикасы Үкiметiнiң 1997 жылғы 15 шiлде № 1114 қаулысымен бекітілген Қазақстан Республикасының Үкiметi мен Ресей Федерациясы Үкiметiнiң арасындағы темiржол көлiгi кәсiпорындары, мекемелерi мен ұйымдарының қызметiн құқықтық реттеудiң ерекшелiктерi туралы келісімнің </w:t>
      </w:r>
      <w:r>
        <w:rPr>
          <w:rFonts w:ascii="Times New Roman"/>
          <w:b w:val="false"/>
          <w:i w:val="false"/>
          <w:color w:val="000000"/>
          <w:sz w:val="28"/>
        </w:rPr>
        <w:t>9-5-бабына</w:t>
      </w:r>
      <w:r>
        <w:rPr>
          <w:rFonts w:ascii="Times New Roman"/>
          <w:b w:val="false"/>
          <w:i w:val="false"/>
          <w:color w:val="000000"/>
          <w:sz w:val="28"/>
        </w:rPr>
        <w:t xml:space="preserve"> сәйкес әзірленді.</w:t>
      </w:r>
    </w:p>
    <w:bookmarkEnd w:id="11"/>
    <w:bookmarkStart w:name="z19" w:id="12"/>
    <w:p>
      <w:pPr>
        <w:spacing w:after="0"/>
        <w:ind w:left="0"/>
        <w:jc w:val="both"/>
      </w:pPr>
      <w:r>
        <w:rPr>
          <w:rFonts w:ascii="Times New Roman"/>
          <w:b w:val="false"/>
          <w:i w:val="false"/>
          <w:color w:val="000000"/>
          <w:sz w:val="28"/>
        </w:rPr>
        <w:t>
      2. Ресей Федерациясы аумағында орналасқан Қазақстан Республикасы темір жол учаскелері мен Қазақстан Республикасы аумағында орналасқан Ресей Федерациясы темір жол учаскелері бойынша өтетін әлеуметтік маңызы бар қатынастар бойынша жолаушылар тасымалын жүзеге асырумен байланысты тасымалдаушының шығыстарын субсидиялау көлемін айқындау Қазақстан Республикасының 2017 жылғы 13 маусымдағы Заңымен ратификацияланған 1996 жылғы 18 қазандағы Қазақстан Республикасының Үкіметі мен Ресей Федерациясы Үкіметінің арасындағы теміржол көлігінің кәсіпорындары, мекемелері мен ұйымдарының қызметін құқықтық реттеудің ерекшеліктері туралы келісімге өзгерістер енгізу туралы хаттамаға сәйкес бекітілетін теміржол жолаушылар тасымалын жүзеге асырумен байланысты тасымалдаушылардың шығыстарын субсидиялау көлемін айқындау әдістемесіне сәйкес жүзеге асырылады.</w:t>
      </w:r>
    </w:p>
    <w:bookmarkEnd w:id="12"/>
    <w:bookmarkStart w:name="z20" w:id="13"/>
    <w:p>
      <w:pPr>
        <w:spacing w:after="0"/>
        <w:ind w:left="0"/>
        <w:jc w:val="both"/>
      </w:pPr>
      <w:r>
        <w:rPr>
          <w:rFonts w:ascii="Times New Roman"/>
          <w:b w:val="false"/>
          <w:i w:val="false"/>
          <w:color w:val="000000"/>
          <w:sz w:val="28"/>
        </w:rPr>
        <w:t>
      3. Әдістеменің есебін және қолданылуын ақындайтын негізгі қағидаттар мыналар болып табылады:</w:t>
      </w:r>
    </w:p>
    <w:bookmarkEnd w:id="13"/>
    <w:bookmarkStart w:name="z21" w:id="14"/>
    <w:p>
      <w:pPr>
        <w:spacing w:after="0"/>
        <w:ind w:left="0"/>
        <w:jc w:val="both"/>
      </w:pPr>
      <w:r>
        <w:rPr>
          <w:rFonts w:ascii="Times New Roman"/>
          <w:b w:val="false"/>
          <w:i w:val="false"/>
          <w:color w:val="000000"/>
          <w:sz w:val="28"/>
        </w:rPr>
        <w:t>
      1) жолаушылар теміржол тасымалының стратегиялық және әлеуметтік маңыздылығы;</w:t>
      </w:r>
    </w:p>
    <w:bookmarkEnd w:id="14"/>
    <w:bookmarkStart w:name="z22" w:id="15"/>
    <w:p>
      <w:pPr>
        <w:spacing w:after="0"/>
        <w:ind w:left="0"/>
        <w:jc w:val="both"/>
      </w:pPr>
      <w:r>
        <w:rPr>
          <w:rFonts w:ascii="Times New Roman"/>
          <w:b w:val="false"/>
          <w:i w:val="false"/>
          <w:color w:val="000000"/>
          <w:sz w:val="28"/>
        </w:rPr>
        <w:t>
      2) жолаушылар тасымалының тиімділігін арттыру, маршруттардың экономикалық орындылығы және жолаушыларды тасымалдаудан түсетін кірістерді арттыру резервтерін анықтау;</w:t>
      </w:r>
    </w:p>
    <w:bookmarkEnd w:id="15"/>
    <w:bookmarkStart w:name="z23" w:id="16"/>
    <w:p>
      <w:pPr>
        <w:spacing w:after="0"/>
        <w:ind w:left="0"/>
        <w:jc w:val="both"/>
      </w:pPr>
      <w:r>
        <w:rPr>
          <w:rFonts w:ascii="Times New Roman"/>
          <w:b w:val="false"/>
          <w:i w:val="false"/>
          <w:color w:val="000000"/>
          <w:sz w:val="28"/>
        </w:rPr>
        <w:t>
      3) поездардың қажетті құрамдылығын, жүру маршрутын және жүру учаскелері бойынша қажеттілігін анықтау;</w:t>
      </w:r>
    </w:p>
    <w:bookmarkEnd w:id="16"/>
    <w:bookmarkStart w:name="z24" w:id="17"/>
    <w:p>
      <w:pPr>
        <w:spacing w:after="0"/>
        <w:ind w:left="0"/>
        <w:jc w:val="both"/>
      </w:pPr>
      <w:r>
        <w:rPr>
          <w:rFonts w:ascii="Times New Roman"/>
          <w:b w:val="false"/>
          <w:i w:val="false"/>
          <w:color w:val="000000"/>
          <w:sz w:val="28"/>
        </w:rPr>
        <w:t>
      4) тасымалдау процесінің қатысушыларына тең экономикалық жағдайларды қамтамасыз ету;</w:t>
      </w:r>
    </w:p>
    <w:bookmarkEnd w:id="17"/>
    <w:bookmarkStart w:name="z25" w:id="18"/>
    <w:p>
      <w:pPr>
        <w:spacing w:after="0"/>
        <w:ind w:left="0"/>
        <w:jc w:val="both"/>
      </w:pPr>
      <w:r>
        <w:rPr>
          <w:rFonts w:ascii="Times New Roman"/>
          <w:b w:val="false"/>
          <w:i w:val="false"/>
          <w:color w:val="000000"/>
          <w:sz w:val="28"/>
        </w:rPr>
        <w:t>
      5) мемлекеттік бюджет қаражатынан бөлінетін субсидия тасымалдаушының шығыстарын өтеу үшін ескеріледі.</w:t>
      </w:r>
    </w:p>
    <w:bookmarkEnd w:id="18"/>
    <w:bookmarkStart w:name="z26" w:id="19"/>
    <w:p>
      <w:pPr>
        <w:spacing w:after="0"/>
        <w:ind w:left="0"/>
        <w:jc w:val="both"/>
      </w:pPr>
      <w:r>
        <w:rPr>
          <w:rFonts w:ascii="Times New Roman"/>
          <w:b w:val="false"/>
          <w:i w:val="false"/>
          <w:color w:val="000000"/>
          <w:sz w:val="28"/>
        </w:rPr>
        <w:t>
      4. Осы Әдістемені қолдану мақсатында мынадай ұғымдар пайдаланылады:</w:t>
      </w:r>
    </w:p>
    <w:bookmarkEnd w:id="19"/>
    <w:bookmarkStart w:name="z27" w:id="20"/>
    <w:p>
      <w:pPr>
        <w:spacing w:after="0"/>
        <w:ind w:left="0"/>
        <w:jc w:val="both"/>
      </w:pPr>
      <w:r>
        <w:rPr>
          <w:rFonts w:ascii="Times New Roman"/>
          <w:b w:val="false"/>
          <w:i w:val="false"/>
          <w:color w:val="000000"/>
          <w:sz w:val="28"/>
        </w:rPr>
        <w:t>
      1) әлеуметтік маңызы бар қатынастар бойынша жолаушыларды тасымалдаудан кірістер - теміржол көлігімен жолаушыларды тасымалдаудан түскен ақшалай түсімдер;</w:t>
      </w:r>
    </w:p>
    <w:bookmarkEnd w:id="20"/>
    <w:bookmarkStart w:name="z28" w:id="21"/>
    <w:p>
      <w:pPr>
        <w:spacing w:after="0"/>
        <w:ind w:left="0"/>
        <w:jc w:val="both"/>
      </w:pPr>
      <w:r>
        <w:rPr>
          <w:rFonts w:ascii="Times New Roman"/>
          <w:b w:val="false"/>
          <w:i w:val="false"/>
          <w:color w:val="000000"/>
          <w:sz w:val="28"/>
        </w:rPr>
        <w:t>
      2) вагонның жүріп өткен жолы - вагон-километрмен (километр мөлшерімен) өлшенетін көрсеткіш, вагондар санының жөнелтілу станциясынан межелі станцияға дейін және кері қарай тасымалдау қашықтығына көбейтіндісі ретінде есептеледі;</w:t>
      </w:r>
    </w:p>
    <w:bookmarkEnd w:id="21"/>
    <w:bookmarkStart w:name="z29" w:id="22"/>
    <w:p>
      <w:pPr>
        <w:spacing w:after="0"/>
        <w:ind w:left="0"/>
        <w:jc w:val="both"/>
      </w:pPr>
      <w:r>
        <w:rPr>
          <w:rFonts w:ascii="Times New Roman"/>
          <w:b w:val="false"/>
          <w:i w:val="false"/>
          <w:color w:val="000000"/>
          <w:sz w:val="28"/>
        </w:rPr>
        <w:t>
      3) жолаушылар айналымы - жолаушылар тасымалдарының көлемін жолаушы-километрмен көрсететін көрсеткіш, жолаушылар санының тасымалдау қашықтығына көбейтіндісі ретінде есептеледі;</w:t>
      </w:r>
    </w:p>
    <w:bookmarkEnd w:id="22"/>
    <w:bookmarkStart w:name="z30" w:id="23"/>
    <w:p>
      <w:pPr>
        <w:spacing w:after="0"/>
        <w:ind w:left="0"/>
        <w:jc w:val="both"/>
      </w:pPr>
      <w:r>
        <w:rPr>
          <w:rFonts w:ascii="Times New Roman"/>
          <w:b w:val="false"/>
          <w:i w:val="false"/>
          <w:color w:val="000000"/>
          <w:sz w:val="28"/>
        </w:rPr>
        <w:t>
      4) жол жүрудің орташа ұзақтығы - жолаушы-километрдің жөнелтілген жолаушылар санына қатынасымен анықталады;</w:t>
      </w:r>
    </w:p>
    <w:bookmarkEnd w:id="23"/>
    <w:bookmarkStart w:name="z31" w:id="24"/>
    <w:p>
      <w:pPr>
        <w:spacing w:after="0"/>
        <w:ind w:left="0"/>
        <w:jc w:val="both"/>
      </w:pPr>
      <w:r>
        <w:rPr>
          <w:rFonts w:ascii="Times New Roman"/>
          <w:b w:val="false"/>
          <w:i w:val="false"/>
          <w:color w:val="000000"/>
          <w:sz w:val="28"/>
        </w:rPr>
        <w:t>
      5) кіріс мөлшерлемесі - өлшеуішке жатқызылған кірістердің оның көлеміне қатынасы, оның жұмыс бірлігі үшін жолаушы-километр қабылданады;</w:t>
      </w:r>
    </w:p>
    <w:bookmarkEnd w:id="24"/>
    <w:bookmarkStart w:name="z32" w:id="25"/>
    <w:p>
      <w:pPr>
        <w:spacing w:after="0"/>
        <w:ind w:left="0"/>
        <w:jc w:val="both"/>
      </w:pPr>
      <w:r>
        <w:rPr>
          <w:rFonts w:ascii="Times New Roman"/>
          <w:b w:val="false"/>
          <w:i w:val="false"/>
          <w:color w:val="000000"/>
          <w:sz w:val="28"/>
        </w:rPr>
        <w:t>
      6) кезең шығыстары - тұрақты шығыстар ретінде анықталған және сатылған өнімнің немесе көрсетілетін қызметтердің нақты түрлерімен байланысты емес шығыстар, соның ішінде үстеме шығыстар;</w:t>
      </w:r>
    </w:p>
    <w:bookmarkEnd w:id="25"/>
    <w:bookmarkStart w:name="z33" w:id="26"/>
    <w:p>
      <w:pPr>
        <w:spacing w:after="0"/>
        <w:ind w:left="0"/>
        <w:jc w:val="both"/>
      </w:pPr>
      <w:r>
        <w:rPr>
          <w:rFonts w:ascii="Times New Roman"/>
          <w:b w:val="false"/>
          <w:i w:val="false"/>
          <w:color w:val="000000"/>
          <w:sz w:val="28"/>
        </w:rPr>
        <w:t>
      7) көрсетілетін қызметтің өзіндік құны - жолаушыларды тасымалдау бойынша реттелетін қызметті жүзеге асыратын тасымалдаушы шығындарының ақшалай түрде;</w:t>
      </w:r>
    </w:p>
    <w:bookmarkEnd w:id="26"/>
    <w:bookmarkStart w:name="z34" w:id="27"/>
    <w:p>
      <w:pPr>
        <w:spacing w:after="0"/>
        <w:ind w:left="0"/>
        <w:jc w:val="both"/>
      </w:pPr>
      <w:r>
        <w:rPr>
          <w:rFonts w:ascii="Times New Roman"/>
          <w:b w:val="false"/>
          <w:i w:val="false"/>
          <w:color w:val="000000"/>
          <w:sz w:val="28"/>
        </w:rPr>
        <w:t>
      8) көрсетілетін қызметтерге кететін тікелей шығындар - Қазақстан Республикасының заңнамасында көзделген қосымша құн салығын есептемегенде, белгілі бір қызметпен тікелей себеп-салдарлық байланысы бар шығындар;</w:t>
      </w:r>
    </w:p>
    <w:bookmarkEnd w:id="27"/>
    <w:bookmarkStart w:name="z35" w:id="28"/>
    <w:p>
      <w:pPr>
        <w:spacing w:after="0"/>
        <w:ind w:left="0"/>
        <w:jc w:val="both"/>
      </w:pPr>
      <w:r>
        <w:rPr>
          <w:rFonts w:ascii="Times New Roman"/>
          <w:b w:val="false"/>
          <w:i w:val="false"/>
          <w:color w:val="000000"/>
          <w:sz w:val="28"/>
        </w:rPr>
        <w:t>
      9) өзге де қызметтер - тасымалдаушының жолаушыларды теміржол көлігімен тасымалдауға байланысты емес өзге де қызметтерді көрсетуі;</w:t>
      </w:r>
    </w:p>
    <w:bookmarkEnd w:id="28"/>
    <w:bookmarkStart w:name="z36" w:id="29"/>
    <w:p>
      <w:pPr>
        <w:spacing w:after="0"/>
        <w:ind w:left="0"/>
        <w:jc w:val="both"/>
      </w:pPr>
      <w:r>
        <w:rPr>
          <w:rFonts w:ascii="Times New Roman"/>
          <w:b w:val="false"/>
          <w:i w:val="false"/>
          <w:color w:val="000000"/>
          <w:sz w:val="28"/>
        </w:rPr>
        <w:t>
      10) өлшеуіш - тасымалдау процесінің кез келген сандық сипаттамасы, олардың белгілері өлшегіштің атауы, өлшеу бірлігі және маңызы болып табылады;</w:t>
      </w:r>
    </w:p>
    <w:bookmarkEnd w:id="29"/>
    <w:bookmarkStart w:name="z37" w:id="30"/>
    <w:p>
      <w:pPr>
        <w:spacing w:after="0"/>
        <w:ind w:left="0"/>
        <w:jc w:val="both"/>
      </w:pPr>
      <w:r>
        <w:rPr>
          <w:rFonts w:ascii="Times New Roman"/>
          <w:b w:val="false"/>
          <w:i w:val="false"/>
          <w:color w:val="000000"/>
          <w:sz w:val="28"/>
        </w:rPr>
        <w:t>
      11) өндірістік факторлар - жолаушыларды тасымалдаудың технологиялық ерекшеліктерін ескеретін факторлар (жылжымалы бірліктің түрі, жылдамдығы);</w:t>
      </w:r>
    </w:p>
    <w:bookmarkEnd w:id="30"/>
    <w:bookmarkStart w:name="z38" w:id="31"/>
    <w:p>
      <w:pPr>
        <w:spacing w:after="0"/>
        <w:ind w:left="0"/>
        <w:jc w:val="both"/>
      </w:pPr>
      <w:r>
        <w:rPr>
          <w:rFonts w:ascii="Times New Roman"/>
          <w:b w:val="false"/>
          <w:i w:val="false"/>
          <w:color w:val="000000"/>
          <w:sz w:val="28"/>
        </w:rPr>
        <w:t>
      12) тасымалдаушының шығындары - Қазақстан Республикасының заңнамасында қарастырылған салық міндеттемелерін ескере отырып, Қазақстан Республикасының теміржол көлігінің негізгі қызметі бойынша шығыстар номенклатурасында ескерілген тасымалдаушының жолаушылар тасымалдарын жүзеге асыру шығыстары;</w:t>
      </w:r>
    </w:p>
    <w:bookmarkEnd w:id="31"/>
    <w:bookmarkStart w:name="z39" w:id="32"/>
    <w:p>
      <w:pPr>
        <w:spacing w:after="0"/>
        <w:ind w:left="0"/>
        <w:jc w:val="both"/>
      </w:pPr>
      <w:r>
        <w:rPr>
          <w:rFonts w:ascii="Times New Roman"/>
          <w:b w:val="false"/>
          <w:i w:val="false"/>
          <w:color w:val="000000"/>
          <w:sz w:val="28"/>
        </w:rPr>
        <w:t>
      13) үстеме шығыстар - бұл өзіндік құнға (тауарлардың, көрсетілетін қызметтердің) қосылатын өнімдердің (қызметтің) бірнеше түрлерін өндірумен байланысты жанама шығыстар;</w:t>
      </w:r>
    </w:p>
    <w:bookmarkEnd w:id="32"/>
    <w:bookmarkStart w:name="z40" w:id="33"/>
    <w:p>
      <w:pPr>
        <w:spacing w:after="0"/>
        <w:ind w:left="0"/>
        <w:jc w:val="both"/>
      </w:pPr>
      <w:r>
        <w:rPr>
          <w:rFonts w:ascii="Times New Roman"/>
          <w:b w:val="false"/>
          <w:i w:val="false"/>
          <w:color w:val="000000"/>
          <w:sz w:val="28"/>
        </w:rPr>
        <w:t>
      14) ұйымның шығыстары - активтердің шығуы немесе капиталдың азаюына әкеп соғатын міндеттемелердің пайда болуы нәтижесінде экономикалық тиімділіктің азаюы;</w:t>
      </w:r>
    </w:p>
    <w:bookmarkEnd w:id="33"/>
    <w:bookmarkStart w:name="z41" w:id="34"/>
    <w:p>
      <w:pPr>
        <w:spacing w:after="0"/>
        <w:ind w:left="0"/>
        <w:jc w:val="both"/>
      </w:pPr>
      <w:r>
        <w:rPr>
          <w:rFonts w:ascii="Times New Roman"/>
          <w:b w:val="false"/>
          <w:i w:val="false"/>
          <w:color w:val="000000"/>
          <w:sz w:val="28"/>
        </w:rPr>
        <w:t>
      15) шығыс өлшеуіштері - тасымалдау процесіндегі жұмысты мөлшерлік бағалауға арналған ірілендірілген өлшем бірліктері;</w:t>
      </w:r>
    </w:p>
    <w:bookmarkEnd w:id="34"/>
    <w:bookmarkStart w:name="z42" w:id="35"/>
    <w:p>
      <w:pPr>
        <w:spacing w:after="0"/>
        <w:ind w:left="0"/>
        <w:jc w:val="both"/>
      </w:pPr>
      <w:r>
        <w:rPr>
          <w:rFonts w:ascii="Times New Roman"/>
          <w:b w:val="false"/>
          <w:i w:val="false"/>
          <w:color w:val="000000"/>
          <w:sz w:val="28"/>
        </w:rPr>
        <w:t>
      16) шығындар бабы (шығындар бағыты) - нәтиже, оған қол жеткізуге жұмсалған шығыстар тікелей бағытталады;</w:t>
      </w:r>
    </w:p>
    <w:bookmarkEnd w:id="35"/>
    <w:bookmarkStart w:name="z43" w:id="36"/>
    <w:p>
      <w:pPr>
        <w:spacing w:after="0"/>
        <w:ind w:left="0"/>
        <w:jc w:val="both"/>
      </w:pPr>
      <w:r>
        <w:rPr>
          <w:rFonts w:ascii="Times New Roman"/>
          <w:b w:val="false"/>
          <w:i w:val="false"/>
          <w:color w:val="000000"/>
          <w:sz w:val="28"/>
        </w:rPr>
        <w:t>
      17) шығыстар номенклатурасы - Қазақстан Республикасы темір жолдарының негізгі қызметі бойынша шығыстар номенклатурасы;</w:t>
      </w:r>
    </w:p>
    <w:bookmarkEnd w:id="36"/>
    <w:bookmarkStart w:name="z44" w:id="37"/>
    <w:p>
      <w:pPr>
        <w:spacing w:after="0"/>
        <w:ind w:left="0"/>
        <w:jc w:val="both"/>
      </w:pPr>
      <w:r>
        <w:rPr>
          <w:rFonts w:ascii="Times New Roman"/>
          <w:b w:val="false"/>
          <w:i w:val="false"/>
          <w:color w:val="000000"/>
          <w:sz w:val="28"/>
        </w:rPr>
        <w:t>
      18) шығыс мөлшерлемесі - шығыс өлшегішке жатқызылған шығындардың жолаушы-километрмен өлшенетін оның көлеміне қатынасы.</w:t>
      </w:r>
    </w:p>
    <w:bookmarkEnd w:id="37"/>
    <w:bookmarkStart w:name="z45" w:id="38"/>
    <w:p>
      <w:pPr>
        <w:spacing w:after="0"/>
        <w:ind w:left="0"/>
        <w:jc w:val="both"/>
      </w:pPr>
      <w:r>
        <w:rPr>
          <w:rFonts w:ascii="Times New Roman"/>
          <w:b w:val="false"/>
          <w:i w:val="false"/>
          <w:color w:val="000000"/>
          <w:sz w:val="28"/>
        </w:rPr>
        <w:t>
      5. Әдістеме экономикалық орындылығы қағидаттарын және ауданаралық (қалааралық, облысішілік) және қала маңы қатынастарында тасымалдарды жүзеге асыру кезінде туындайтын шығыстарды өтеуге арналған теміржол көлігімен жолаушыларды тасымалдауды субсидиялау көлемдерін есептеу тәртібін белгілейді:</w:t>
      </w:r>
    </w:p>
    <w:bookmarkEnd w:id="38"/>
    <w:bookmarkStart w:name="z46" w:id="39"/>
    <w:p>
      <w:pPr>
        <w:spacing w:after="0"/>
        <w:ind w:left="0"/>
        <w:jc w:val="both"/>
      </w:pPr>
      <w:r>
        <w:rPr>
          <w:rFonts w:ascii="Times New Roman"/>
          <w:b w:val="false"/>
          <w:i w:val="false"/>
          <w:color w:val="000000"/>
          <w:sz w:val="28"/>
        </w:rPr>
        <w:t>
      1) жолаушылар поезының пайдалану көрсеткіштерінің көлемін есептеу;</w:t>
      </w:r>
    </w:p>
    <w:bookmarkEnd w:id="39"/>
    <w:bookmarkStart w:name="z47" w:id="40"/>
    <w:p>
      <w:pPr>
        <w:spacing w:after="0"/>
        <w:ind w:left="0"/>
        <w:jc w:val="both"/>
      </w:pPr>
      <w:r>
        <w:rPr>
          <w:rFonts w:ascii="Times New Roman"/>
          <w:b w:val="false"/>
          <w:i w:val="false"/>
          <w:color w:val="000000"/>
          <w:sz w:val="28"/>
        </w:rPr>
        <w:t>
      2) өлшеуішке кіріс мөлшерлемесін есептеу;</w:t>
      </w:r>
    </w:p>
    <w:bookmarkEnd w:id="40"/>
    <w:bookmarkStart w:name="z48" w:id="41"/>
    <w:p>
      <w:pPr>
        <w:spacing w:after="0"/>
        <w:ind w:left="0"/>
        <w:jc w:val="both"/>
      </w:pPr>
      <w:r>
        <w:rPr>
          <w:rFonts w:ascii="Times New Roman"/>
          <w:b w:val="false"/>
          <w:i w:val="false"/>
          <w:color w:val="000000"/>
          <w:sz w:val="28"/>
        </w:rPr>
        <w:t>
      3) өлшеуішке шығыс мөлшерлемесін есептеу;</w:t>
      </w:r>
    </w:p>
    <w:bookmarkEnd w:id="41"/>
    <w:bookmarkStart w:name="z49" w:id="42"/>
    <w:p>
      <w:pPr>
        <w:spacing w:after="0"/>
        <w:ind w:left="0"/>
        <w:jc w:val="both"/>
      </w:pPr>
      <w:r>
        <w:rPr>
          <w:rFonts w:ascii="Times New Roman"/>
          <w:b w:val="false"/>
          <w:i w:val="false"/>
          <w:color w:val="000000"/>
          <w:sz w:val="28"/>
        </w:rPr>
        <w:t>
      4) бюджет қаражаты есебінен субсидиялауға жататын шығыс көлемін айқындау.</w:t>
      </w:r>
    </w:p>
    <w:bookmarkEnd w:id="42"/>
    <w:bookmarkStart w:name="z50" w:id="43"/>
    <w:p>
      <w:pPr>
        <w:spacing w:after="0"/>
        <w:ind w:left="0"/>
        <w:jc w:val="both"/>
      </w:pPr>
      <w:r>
        <w:rPr>
          <w:rFonts w:ascii="Times New Roman"/>
          <w:b w:val="false"/>
          <w:i w:val="false"/>
          <w:color w:val="000000"/>
          <w:sz w:val="28"/>
        </w:rPr>
        <w:t>
      6. Әдістеме:</w:t>
      </w:r>
    </w:p>
    <w:bookmarkEnd w:id="43"/>
    <w:bookmarkStart w:name="z51" w:id="44"/>
    <w:p>
      <w:pPr>
        <w:spacing w:after="0"/>
        <w:ind w:left="0"/>
        <w:jc w:val="both"/>
      </w:pPr>
      <w:r>
        <w:rPr>
          <w:rFonts w:ascii="Times New Roman"/>
          <w:b w:val="false"/>
          <w:i w:val="false"/>
          <w:color w:val="000000"/>
          <w:sz w:val="28"/>
        </w:rPr>
        <w:t>
      1) Солтүстік Қазақстан облысының әкімдігі конкурсқа қойылған әрбір әлеуметтік маңызы бар қатынас бойынша субсидиялардың қажетті көлемін айқындау үшін қолданылады;</w:t>
      </w:r>
    </w:p>
    <w:bookmarkEnd w:id="44"/>
    <w:bookmarkStart w:name="z52" w:id="45"/>
    <w:p>
      <w:pPr>
        <w:spacing w:after="0"/>
        <w:ind w:left="0"/>
        <w:jc w:val="both"/>
      </w:pPr>
      <w:r>
        <w:rPr>
          <w:rFonts w:ascii="Times New Roman"/>
          <w:b w:val="false"/>
          <w:i w:val="false"/>
          <w:color w:val="000000"/>
          <w:sz w:val="28"/>
        </w:rPr>
        <w:t>
      2) Солтүстік Қазақстан облысының әкімдігі әлеуметтік маңызы бар қатынастар бойынша жолаушылар тасымалын субсидиялау жөніндегі бағдарламалар шеңберінде бюджеттік өтінімдерді ұсынған кезде есептердің негіздемесін ұсыну үшін қолданылады;</w:t>
      </w:r>
    </w:p>
    <w:bookmarkEnd w:id="45"/>
    <w:bookmarkStart w:name="z53" w:id="46"/>
    <w:p>
      <w:pPr>
        <w:spacing w:after="0"/>
        <w:ind w:left="0"/>
        <w:jc w:val="both"/>
      </w:pPr>
      <w:r>
        <w:rPr>
          <w:rFonts w:ascii="Times New Roman"/>
          <w:b w:val="false"/>
          <w:i w:val="false"/>
          <w:color w:val="000000"/>
          <w:sz w:val="28"/>
        </w:rPr>
        <w:t>
      3) қызмет деректері бойынша шығындар элементтері бойынша шығыстар көлемін айқындау үшін негіздеме болып табылмайды;</w:t>
      </w:r>
    </w:p>
    <w:bookmarkEnd w:id="46"/>
    <w:bookmarkStart w:name="z54" w:id="47"/>
    <w:p>
      <w:pPr>
        <w:spacing w:after="0"/>
        <w:ind w:left="0"/>
        <w:jc w:val="both"/>
      </w:pPr>
      <w:r>
        <w:rPr>
          <w:rFonts w:ascii="Times New Roman"/>
          <w:b w:val="false"/>
          <w:i w:val="false"/>
          <w:color w:val="000000"/>
          <w:sz w:val="28"/>
        </w:rPr>
        <w:t>
      4) тасымалдаушының қызмет деректері немесе жұмыс көлемі бойынша бөлінген субсидияларды ұлғайту (төмендету) бойынша есептеулер үшін негіздеме болып табылмайды.</w:t>
      </w:r>
    </w:p>
    <w:bookmarkEnd w:id="47"/>
    <w:bookmarkStart w:name="z55" w:id="48"/>
    <w:p>
      <w:pPr>
        <w:spacing w:after="0"/>
        <w:ind w:left="0"/>
        <w:jc w:val="left"/>
      </w:pPr>
      <w:r>
        <w:rPr>
          <w:rFonts w:ascii="Times New Roman"/>
          <w:b/>
          <w:i w:val="false"/>
          <w:color w:val="000000"/>
        </w:rPr>
        <w:t xml:space="preserve"> 2. Есептердің негіздемелері</w:t>
      </w:r>
    </w:p>
    <w:bookmarkEnd w:id="48"/>
    <w:bookmarkStart w:name="z56" w:id="49"/>
    <w:p>
      <w:pPr>
        <w:spacing w:after="0"/>
        <w:ind w:left="0"/>
        <w:jc w:val="both"/>
      </w:pPr>
      <w:r>
        <w:rPr>
          <w:rFonts w:ascii="Times New Roman"/>
          <w:b w:val="false"/>
          <w:i w:val="false"/>
          <w:color w:val="000000"/>
          <w:sz w:val="28"/>
        </w:rPr>
        <w:t>
      7. Жолаушыларды тасымалдау бойынша көрсетілетін қызметтер тасымалдаушылар орындайтын мынадай бір топ операциялардан құралады:</w:t>
      </w:r>
    </w:p>
    <w:bookmarkEnd w:id="49"/>
    <w:bookmarkStart w:name="z57" w:id="50"/>
    <w:p>
      <w:pPr>
        <w:spacing w:after="0"/>
        <w:ind w:left="0"/>
        <w:jc w:val="both"/>
      </w:pPr>
      <w:r>
        <w:rPr>
          <w:rFonts w:ascii="Times New Roman"/>
          <w:b w:val="false"/>
          <w:i w:val="false"/>
          <w:color w:val="000000"/>
          <w:sz w:val="28"/>
        </w:rPr>
        <w:t>
      1) жолаушыларға қызмет көрсету бойынша (жолаушыларға қызмет көрсетумен айналысатын персоналды ұстау, анықтамалық-ақпараттық қызметтер құны);</w:t>
      </w:r>
    </w:p>
    <w:bookmarkEnd w:id="50"/>
    <w:bookmarkStart w:name="z58" w:id="51"/>
    <w:p>
      <w:pPr>
        <w:spacing w:after="0"/>
        <w:ind w:left="0"/>
        <w:jc w:val="both"/>
      </w:pPr>
      <w:r>
        <w:rPr>
          <w:rFonts w:ascii="Times New Roman"/>
          <w:b w:val="false"/>
          <w:i w:val="false"/>
          <w:color w:val="000000"/>
          <w:sz w:val="28"/>
        </w:rPr>
        <w:t>
      2) жолаушылар үшін вокзалдар қызметін қамтамасыз ету бойынша көрсетілетін қызметтер: тасымалдау қызметтерімен байланысты өндірістік ғимараттарға, құрылыстарға және жолаушылар шаруашылығы жабдығына қызмет көрсету бойынша;</w:t>
      </w:r>
    </w:p>
    <w:bookmarkEnd w:id="51"/>
    <w:bookmarkStart w:name="z59" w:id="52"/>
    <w:p>
      <w:pPr>
        <w:spacing w:after="0"/>
        <w:ind w:left="0"/>
        <w:jc w:val="both"/>
      </w:pPr>
      <w:r>
        <w:rPr>
          <w:rFonts w:ascii="Times New Roman"/>
          <w:b w:val="false"/>
          <w:i w:val="false"/>
          <w:color w:val="000000"/>
          <w:sz w:val="28"/>
        </w:rPr>
        <w:t>
      3) жолаушылар шаруашылығының өндірістік негізгі құралдарының амортизациясы (тозуы);</w:t>
      </w:r>
    </w:p>
    <w:bookmarkEnd w:id="52"/>
    <w:bookmarkStart w:name="z60" w:id="53"/>
    <w:p>
      <w:pPr>
        <w:spacing w:after="0"/>
        <w:ind w:left="0"/>
        <w:jc w:val="both"/>
      </w:pPr>
      <w:r>
        <w:rPr>
          <w:rFonts w:ascii="Times New Roman"/>
          <w:b w:val="false"/>
          <w:i w:val="false"/>
          <w:color w:val="000000"/>
          <w:sz w:val="28"/>
        </w:rPr>
        <w:t>
      4) жолаушылар шаруашылығының өндірістік негізгі құралдарын күрделі жөндеу;</w:t>
      </w:r>
    </w:p>
    <w:bookmarkEnd w:id="53"/>
    <w:bookmarkStart w:name="z61" w:id="54"/>
    <w:p>
      <w:pPr>
        <w:spacing w:after="0"/>
        <w:ind w:left="0"/>
        <w:jc w:val="both"/>
      </w:pPr>
      <w:r>
        <w:rPr>
          <w:rFonts w:ascii="Times New Roman"/>
          <w:b w:val="false"/>
          <w:i w:val="false"/>
          <w:color w:val="000000"/>
          <w:sz w:val="28"/>
        </w:rPr>
        <w:t>
      5) жолаушылар шаруашылығының өндірістік ғимараттарын, құрылыстарын, жабдықтарын және мүкәммалын ағымдағы жөндеу;</w:t>
      </w:r>
    </w:p>
    <w:bookmarkEnd w:id="54"/>
    <w:bookmarkStart w:name="z62" w:id="55"/>
    <w:p>
      <w:pPr>
        <w:spacing w:after="0"/>
        <w:ind w:left="0"/>
        <w:jc w:val="both"/>
      </w:pPr>
      <w:r>
        <w:rPr>
          <w:rFonts w:ascii="Times New Roman"/>
          <w:b w:val="false"/>
          <w:i w:val="false"/>
          <w:color w:val="000000"/>
          <w:sz w:val="28"/>
        </w:rPr>
        <w:t>
      6) жолаушылар поездарында вагондарға қызмет көрсету бойынша;</w:t>
      </w:r>
    </w:p>
    <w:bookmarkEnd w:id="55"/>
    <w:bookmarkStart w:name="z63" w:id="56"/>
    <w:p>
      <w:pPr>
        <w:spacing w:after="0"/>
        <w:ind w:left="0"/>
        <w:jc w:val="both"/>
      </w:pPr>
      <w:r>
        <w:rPr>
          <w:rFonts w:ascii="Times New Roman"/>
          <w:b w:val="false"/>
          <w:i w:val="false"/>
          <w:color w:val="000000"/>
          <w:sz w:val="28"/>
        </w:rPr>
        <w:t>
      7) жолаушылар поездарында вагондарға қызмет көрсету бойынша: басқалары (жолсеріктердің жалақысы, әлеуметтік салық және әлеуметтік аударымдар);</w:t>
      </w:r>
    </w:p>
    <w:bookmarkEnd w:id="56"/>
    <w:bookmarkStart w:name="z64" w:id="57"/>
    <w:p>
      <w:pPr>
        <w:spacing w:after="0"/>
        <w:ind w:left="0"/>
        <w:jc w:val="both"/>
      </w:pPr>
      <w:r>
        <w:rPr>
          <w:rFonts w:ascii="Times New Roman"/>
          <w:b w:val="false"/>
          <w:i w:val="false"/>
          <w:color w:val="000000"/>
          <w:sz w:val="28"/>
        </w:rPr>
        <w:t>
      8) жолаушылар вагонын сумен және отынмен жабдықтау бойынша;</w:t>
      </w:r>
    </w:p>
    <w:bookmarkEnd w:id="57"/>
    <w:bookmarkStart w:name="z65" w:id="58"/>
    <w:p>
      <w:pPr>
        <w:spacing w:after="0"/>
        <w:ind w:left="0"/>
        <w:jc w:val="both"/>
      </w:pPr>
      <w:r>
        <w:rPr>
          <w:rFonts w:ascii="Times New Roman"/>
          <w:b w:val="false"/>
          <w:i w:val="false"/>
          <w:color w:val="000000"/>
          <w:sz w:val="28"/>
        </w:rPr>
        <w:t>
      9) биоәжетханаларды ассенизаторлық тазарту бойынша;</w:t>
      </w:r>
    </w:p>
    <w:bookmarkEnd w:id="58"/>
    <w:bookmarkStart w:name="z66" w:id="59"/>
    <w:p>
      <w:pPr>
        <w:spacing w:after="0"/>
        <w:ind w:left="0"/>
        <w:jc w:val="both"/>
      </w:pPr>
      <w:r>
        <w:rPr>
          <w:rFonts w:ascii="Times New Roman"/>
          <w:b w:val="false"/>
          <w:i w:val="false"/>
          <w:color w:val="000000"/>
          <w:sz w:val="28"/>
        </w:rPr>
        <w:t>
      10) жолаушыларды тасымалдау бойынша қызметтер көрсетуге тікелей іске қосылған активтердің амортизациялық аударымдары;</w:t>
      </w:r>
    </w:p>
    <w:bookmarkEnd w:id="59"/>
    <w:bookmarkStart w:name="z67" w:id="60"/>
    <w:p>
      <w:pPr>
        <w:spacing w:after="0"/>
        <w:ind w:left="0"/>
        <w:jc w:val="both"/>
      </w:pPr>
      <w:r>
        <w:rPr>
          <w:rFonts w:ascii="Times New Roman"/>
          <w:b w:val="false"/>
          <w:i w:val="false"/>
          <w:color w:val="000000"/>
          <w:sz w:val="28"/>
        </w:rPr>
        <w:t>
      11) тәуелсіз мемлекеттер достастығының мемлекеттер-қатысушыларының 2009 жылғы 21-22 мамырдағы Теміржол көлігі кеңесінің № 50 хаттамалық шешімімен бекітілген Қолданыстағы вагондарды техникалық қызмет көрсету нұсқаулығында (бұдан әрі – Қолданыстағы вагондарды техникалық қызмет көрсету нұсқаулығы) белгіленген көлемдерде жеке жылжымалы құрамды деполық және күрделі жөндеу бойынша;</w:t>
      </w:r>
    </w:p>
    <w:bookmarkEnd w:id="60"/>
    <w:bookmarkStart w:name="z68" w:id="61"/>
    <w:p>
      <w:pPr>
        <w:spacing w:after="0"/>
        <w:ind w:left="0"/>
        <w:jc w:val="both"/>
      </w:pPr>
      <w:r>
        <w:rPr>
          <w:rFonts w:ascii="Times New Roman"/>
          <w:b w:val="false"/>
          <w:i w:val="false"/>
          <w:color w:val="000000"/>
          <w:sz w:val="28"/>
        </w:rPr>
        <w:t>
      12) пайдаланудағы вагондарға техникалық қызмет көрсету нұсқаулығымен белгіленген көлемдерде жылжымалы құрамға техникалық қызмет көрсету және ағытпа жөндеулер бойынша;</w:t>
      </w:r>
    </w:p>
    <w:bookmarkEnd w:id="61"/>
    <w:bookmarkStart w:name="z69" w:id="62"/>
    <w:p>
      <w:pPr>
        <w:spacing w:after="0"/>
        <w:ind w:left="0"/>
        <w:jc w:val="both"/>
      </w:pPr>
      <w:r>
        <w:rPr>
          <w:rFonts w:ascii="Times New Roman"/>
          <w:b w:val="false"/>
          <w:i w:val="false"/>
          <w:color w:val="000000"/>
          <w:sz w:val="28"/>
        </w:rPr>
        <w:t>
      13) жұмсақ жиналмалы мүкәммалды жуу және жөндеу бойынша;</w:t>
      </w:r>
    </w:p>
    <w:bookmarkEnd w:id="62"/>
    <w:bookmarkStart w:name="z70" w:id="63"/>
    <w:p>
      <w:pPr>
        <w:spacing w:after="0"/>
        <w:ind w:left="0"/>
        <w:jc w:val="both"/>
      </w:pPr>
      <w:r>
        <w:rPr>
          <w:rFonts w:ascii="Times New Roman"/>
          <w:b w:val="false"/>
          <w:i w:val="false"/>
          <w:color w:val="000000"/>
          <w:sz w:val="28"/>
        </w:rPr>
        <w:t>
      14) жолаушылар вагондары үшін мүкәммал мен жабдықтарды сатып алу және күтіп-ұстау бойынша;</w:t>
      </w:r>
    </w:p>
    <w:bookmarkEnd w:id="63"/>
    <w:bookmarkStart w:name="z71" w:id="64"/>
    <w:p>
      <w:pPr>
        <w:spacing w:after="0"/>
        <w:ind w:left="0"/>
        <w:jc w:val="both"/>
      </w:pPr>
      <w:r>
        <w:rPr>
          <w:rFonts w:ascii="Times New Roman"/>
          <w:b w:val="false"/>
          <w:i w:val="false"/>
          <w:color w:val="000000"/>
          <w:sz w:val="28"/>
        </w:rPr>
        <w:t>
      15) вагондарды жұмсақ және басқа да мүкәммалмен жабдықтау бойынша;</w:t>
      </w:r>
    </w:p>
    <w:bookmarkEnd w:id="64"/>
    <w:bookmarkStart w:name="z72" w:id="65"/>
    <w:p>
      <w:pPr>
        <w:spacing w:after="0"/>
        <w:ind w:left="0"/>
        <w:jc w:val="both"/>
      </w:pPr>
      <w:r>
        <w:rPr>
          <w:rFonts w:ascii="Times New Roman"/>
          <w:b w:val="false"/>
          <w:i w:val="false"/>
          <w:color w:val="000000"/>
          <w:sz w:val="28"/>
        </w:rPr>
        <w:t>
      16) жалпы жол шығыстары (Қазақстан Республикасы аумағы шегінде магистралдық теміржол желісі қызметтері және локомотивті тартым, жалға алынған вагондар үшін жалдау ақысы);</w:t>
      </w:r>
    </w:p>
    <w:bookmarkEnd w:id="65"/>
    <w:bookmarkStart w:name="z73" w:id="66"/>
    <w:p>
      <w:pPr>
        <w:spacing w:after="0"/>
        <w:ind w:left="0"/>
        <w:jc w:val="both"/>
      </w:pPr>
      <w:r>
        <w:rPr>
          <w:rFonts w:ascii="Times New Roman"/>
          <w:b w:val="false"/>
          <w:i w:val="false"/>
          <w:color w:val="000000"/>
          <w:sz w:val="28"/>
        </w:rPr>
        <w:t>
      17) электр секциялар мен дизельді поездар жұмысы бойынша;</w:t>
      </w:r>
    </w:p>
    <w:bookmarkEnd w:id="66"/>
    <w:bookmarkStart w:name="z74" w:id="67"/>
    <w:p>
      <w:pPr>
        <w:spacing w:after="0"/>
        <w:ind w:left="0"/>
        <w:jc w:val="both"/>
      </w:pPr>
      <w:r>
        <w:rPr>
          <w:rFonts w:ascii="Times New Roman"/>
          <w:b w:val="false"/>
          <w:i w:val="false"/>
          <w:color w:val="000000"/>
          <w:sz w:val="28"/>
        </w:rPr>
        <w:t>
      18) электр секциялар мен дизельді поездарды рейске дайындау және алып жүру бойынша;</w:t>
      </w:r>
    </w:p>
    <w:bookmarkEnd w:id="67"/>
    <w:bookmarkStart w:name="z75" w:id="68"/>
    <w:p>
      <w:pPr>
        <w:spacing w:after="0"/>
        <w:ind w:left="0"/>
        <w:jc w:val="both"/>
      </w:pPr>
      <w:r>
        <w:rPr>
          <w:rFonts w:ascii="Times New Roman"/>
          <w:b w:val="false"/>
          <w:i w:val="false"/>
          <w:color w:val="000000"/>
          <w:sz w:val="28"/>
        </w:rPr>
        <w:t>
      19) электр секциялар мен дизельді поездардың амортизациясы (тозуы);</w:t>
      </w:r>
    </w:p>
    <w:bookmarkEnd w:id="68"/>
    <w:bookmarkStart w:name="z76" w:id="69"/>
    <w:p>
      <w:pPr>
        <w:spacing w:after="0"/>
        <w:ind w:left="0"/>
        <w:jc w:val="both"/>
      </w:pPr>
      <w:r>
        <w:rPr>
          <w:rFonts w:ascii="Times New Roman"/>
          <w:b w:val="false"/>
          <w:i w:val="false"/>
          <w:color w:val="000000"/>
          <w:sz w:val="28"/>
        </w:rPr>
        <w:t>
      20) пайдаланудағы вагондарға техникалық қызмет көрсету нұсқаулығымен белгіленген көлемдерде электр секцияларды және дизельді поездарды күрделі жөндеу бойынша;</w:t>
      </w:r>
    </w:p>
    <w:bookmarkEnd w:id="69"/>
    <w:bookmarkStart w:name="z77" w:id="70"/>
    <w:p>
      <w:pPr>
        <w:spacing w:after="0"/>
        <w:ind w:left="0"/>
        <w:jc w:val="both"/>
      </w:pPr>
      <w:r>
        <w:rPr>
          <w:rFonts w:ascii="Times New Roman"/>
          <w:b w:val="false"/>
          <w:i w:val="false"/>
          <w:color w:val="000000"/>
          <w:sz w:val="28"/>
        </w:rPr>
        <w:t>
      21) пайдаланудағы вагондарға техникалық қызмет көрсету нұсқаулығында белгіленген көлемдерде бағдарламалар бойынша электр секциялар мен дизельді поездарға техникалық қызмет көрсету бойынша.</w:t>
      </w:r>
    </w:p>
    <w:bookmarkEnd w:id="70"/>
    <w:bookmarkStart w:name="z78" w:id="71"/>
    <w:p>
      <w:pPr>
        <w:spacing w:after="0"/>
        <w:ind w:left="0"/>
        <w:jc w:val="left"/>
      </w:pPr>
      <w:r>
        <w:rPr>
          <w:rFonts w:ascii="Times New Roman"/>
          <w:b/>
          <w:i w:val="false"/>
          <w:color w:val="000000"/>
        </w:rPr>
        <w:t xml:space="preserve"> 3. Пайдалану көрсеткіштерінің көлемін айқындау</w:t>
      </w:r>
    </w:p>
    <w:bookmarkEnd w:id="71"/>
    <w:bookmarkStart w:name="z79" w:id="72"/>
    <w:p>
      <w:pPr>
        <w:spacing w:after="0"/>
        <w:ind w:left="0"/>
        <w:jc w:val="both"/>
      </w:pPr>
      <w:r>
        <w:rPr>
          <w:rFonts w:ascii="Times New Roman"/>
          <w:b w:val="false"/>
          <w:i w:val="false"/>
          <w:color w:val="000000"/>
          <w:sz w:val="28"/>
        </w:rPr>
        <w:t>
      8. Жолаушылар тасымалын жүзеге асыру жөніндегі қызметтер көлемі мынадай көрсеткіштермен сипатталады: тасымалданған жолаушылар саны, жолаушылар айналымы, магистральдық теміржолдар бойынша вагондардың жүріп өткен жолы.</w:t>
      </w:r>
    </w:p>
    <w:bookmarkEnd w:id="72"/>
    <w:bookmarkStart w:name="z80" w:id="73"/>
    <w:p>
      <w:pPr>
        <w:spacing w:after="0"/>
        <w:ind w:left="0"/>
        <w:jc w:val="both"/>
      </w:pPr>
      <w:r>
        <w:rPr>
          <w:rFonts w:ascii="Times New Roman"/>
          <w:b w:val="false"/>
          <w:i w:val="false"/>
          <w:color w:val="000000"/>
          <w:sz w:val="28"/>
        </w:rPr>
        <w:t>
      Вагонның жүріп өткен жолын есептеу мынадай құрамдастардан жүргізіледі:</w:t>
      </w:r>
    </w:p>
    <w:bookmarkEnd w:id="73"/>
    <w:bookmarkStart w:name="z81" w:id="74"/>
    <w:p>
      <w:pPr>
        <w:spacing w:after="0"/>
        <w:ind w:left="0"/>
        <w:jc w:val="both"/>
      </w:pPr>
      <w:r>
        <w:rPr>
          <w:rFonts w:ascii="Times New Roman"/>
          <w:b w:val="false"/>
          <w:i w:val="false"/>
          <w:color w:val="000000"/>
          <w:sz w:val="28"/>
        </w:rPr>
        <w:t>
      1) жолаушылар поезының барлық жүру жолындағы және Қазақстан Республикасының шекарасындағы қатынау маршрутының қашықтығы (поездар қозғалысының кестесі бойынша айқындалады);</w:t>
      </w:r>
    </w:p>
    <w:bookmarkEnd w:id="74"/>
    <w:bookmarkStart w:name="z82" w:id="75"/>
    <w:p>
      <w:pPr>
        <w:spacing w:after="0"/>
        <w:ind w:left="0"/>
        <w:jc w:val="both"/>
      </w:pPr>
      <w:r>
        <w:rPr>
          <w:rFonts w:ascii="Times New Roman"/>
          <w:b w:val="false"/>
          <w:i w:val="false"/>
          <w:color w:val="000000"/>
          <w:sz w:val="28"/>
        </w:rPr>
        <w:t xml:space="preserve">
      2) қатынау кезеңділігі – "Шығыстары облыстық бюджет есебінен субсидиялауға жататын Солтүстік Қазақстан облысының аумағында орналасқан Ресей Федерациясының теміржол учаскесі бойынша теміржол жолаушылар тасымалын жүзеге асыратын тасымалдаушыларды айқындау бойынша конкурс өткізу қағидаларын бекіту туралы" Солтүстік Қазақстан облысының әкімдігінің 2017 жылғы 14 желтоқсандағы № 496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(нормативтiк құқықтық актiлердi мемлекеттік тіркеу тізілімінде № 4453 болып тіркелді) Шығыстары облыстық бюджет есебінен субсидиялауға жататын Солтүстік Қазақстан облысының аумағында орналасқан Ресей Федерациясының теміржол учаскесі бойынша теміржол жолаушылар тасымалын жүзеге асыратын тасымалдаушыларды айқындау бойынша конкурс өткізу қағидаларына сәйкес конкурстық құжаттамамен айқындалады.</w:t>
      </w:r>
    </w:p>
    <w:bookmarkEnd w:id="75"/>
    <w:bookmarkStart w:name="z83" w:id="76"/>
    <w:p>
      <w:pPr>
        <w:spacing w:after="0"/>
        <w:ind w:left="0"/>
        <w:jc w:val="both"/>
      </w:pPr>
      <w:r>
        <w:rPr>
          <w:rFonts w:ascii="Times New Roman"/>
          <w:b w:val="false"/>
          <w:i w:val="false"/>
          <w:color w:val="000000"/>
          <w:sz w:val="28"/>
        </w:rPr>
        <w:t>
      3) жолаушылар (халық) тасымалын талдау негізінде айқындалатын құрамдағы вагондар саны;</w:t>
      </w:r>
    </w:p>
    <w:bookmarkEnd w:id="76"/>
    <w:bookmarkStart w:name="z84" w:id="77"/>
    <w:p>
      <w:pPr>
        <w:spacing w:after="0"/>
        <w:ind w:left="0"/>
        <w:jc w:val="both"/>
      </w:pPr>
      <w:r>
        <w:rPr>
          <w:rFonts w:ascii="Times New Roman"/>
          <w:b w:val="false"/>
          <w:i w:val="false"/>
          <w:color w:val="000000"/>
          <w:sz w:val="28"/>
        </w:rPr>
        <w:t>
      Вагондардың жүріп өткен жолын есептеу вагондардың түрлері бойынша бөлінеді.</w:t>
      </w:r>
    </w:p>
    <w:bookmarkEnd w:id="77"/>
    <w:bookmarkStart w:name="z85" w:id="78"/>
    <w:p>
      <w:pPr>
        <w:spacing w:after="0"/>
        <w:ind w:left="0"/>
        <w:jc w:val="both"/>
      </w:pPr>
      <w:r>
        <w:rPr>
          <w:rFonts w:ascii="Times New Roman"/>
          <w:b w:val="false"/>
          <w:i w:val="false"/>
          <w:color w:val="000000"/>
          <w:sz w:val="28"/>
        </w:rPr>
        <w:t>
      9. Жолаушылар поезы вагондарының жүріп өткен жолының болжамды көлемі мынадай формула бойынша есептеледі:</w:t>
      </w:r>
    </w:p>
    <w:bookmarkEnd w:id="78"/>
    <w:bookmarkStart w:name="z86" w:id="79"/>
    <w:p>
      <w:pPr>
        <w:spacing w:after="0"/>
        <w:ind w:left="0"/>
        <w:jc w:val="both"/>
      </w:pPr>
      <w:r>
        <w:rPr>
          <w:rFonts w:ascii="Times New Roman"/>
          <w:b w:val="false"/>
          <w:i w:val="false"/>
          <w:color w:val="000000"/>
          <w:sz w:val="28"/>
        </w:rPr>
        <w:t>
      Vваг-км.= 2S* Nваг.* Nрейс</w:t>
      </w:r>
    </w:p>
    <w:bookmarkEnd w:id="79"/>
    <w:bookmarkStart w:name="z87" w:id="80"/>
    <w:p>
      <w:pPr>
        <w:spacing w:after="0"/>
        <w:ind w:left="0"/>
        <w:jc w:val="both"/>
      </w:pPr>
      <w:r>
        <w:rPr>
          <w:rFonts w:ascii="Times New Roman"/>
          <w:b w:val="false"/>
          <w:i w:val="false"/>
          <w:color w:val="000000"/>
          <w:sz w:val="28"/>
        </w:rPr>
        <w:t>
      мұндағы:</w:t>
      </w:r>
    </w:p>
    <w:bookmarkEnd w:id="80"/>
    <w:bookmarkStart w:name="z88" w:id="81"/>
    <w:p>
      <w:pPr>
        <w:spacing w:after="0"/>
        <w:ind w:left="0"/>
        <w:jc w:val="both"/>
      </w:pPr>
      <w:r>
        <w:rPr>
          <w:rFonts w:ascii="Times New Roman"/>
          <w:b w:val="false"/>
          <w:i w:val="false"/>
          <w:color w:val="000000"/>
          <w:sz w:val="28"/>
        </w:rPr>
        <w:t>
      Vваг-км. - жолаушылар поезы вагондарының жүріп өткен жолының болжамды көлемі;</w:t>
      </w:r>
    </w:p>
    <w:bookmarkEnd w:id="81"/>
    <w:bookmarkStart w:name="z89" w:id="82"/>
    <w:p>
      <w:pPr>
        <w:spacing w:after="0"/>
        <w:ind w:left="0"/>
        <w:jc w:val="both"/>
      </w:pPr>
      <w:r>
        <w:rPr>
          <w:rFonts w:ascii="Times New Roman"/>
          <w:b w:val="false"/>
          <w:i w:val="false"/>
          <w:color w:val="000000"/>
          <w:sz w:val="28"/>
        </w:rPr>
        <w:t>
      2S - тура және кері қашықтық, километр;</w:t>
      </w:r>
    </w:p>
    <w:bookmarkEnd w:id="82"/>
    <w:bookmarkStart w:name="z90" w:id="83"/>
    <w:p>
      <w:pPr>
        <w:spacing w:after="0"/>
        <w:ind w:left="0"/>
        <w:jc w:val="both"/>
      </w:pPr>
      <w:r>
        <w:rPr>
          <w:rFonts w:ascii="Times New Roman"/>
          <w:b w:val="false"/>
          <w:i w:val="false"/>
          <w:color w:val="000000"/>
          <w:sz w:val="28"/>
        </w:rPr>
        <w:t>
      Nваг - құрамдағы вагондар саны, вагон.;</w:t>
      </w:r>
    </w:p>
    <w:bookmarkEnd w:id="83"/>
    <w:bookmarkStart w:name="z91" w:id="84"/>
    <w:p>
      <w:pPr>
        <w:spacing w:after="0"/>
        <w:ind w:left="0"/>
        <w:jc w:val="both"/>
      </w:pPr>
      <w:r>
        <w:rPr>
          <w:rFonts w:ascii="Times New Roman"/>
          <w:b w:val="false"/>
          <w:i w:val="false"/>
          <w:color w:val="000000"/>
          <w:sz w:val="28"/>
        </w:rPr>
        <w:t>
      Nрейс - жоспарлы кезеңдегі поездың қатынау кезеңділігі.</w:t>
      </w:r>
    </w:p>
    <w:bookmarkEnd w:id="84"/>
    <w:bookmarkStart w:name="z92" w:id="85"/>
    <w:p>
      <w:pPr>
        <w:spacing w:after="0"/>
        <w:ind w:left="0"/>
        <w:jc w:val="both"/>
      </w:pPr>
      <w:r>
        <w:rPr>
          <w:rFonts w:ascii="Times New Roman"/>
          <w:b w:val="false"/>
          <w:i w:val="false"/>
          <w:color w:val="000000"/>
          <w:sz w:val="28"/>
        </w:rPr>
        <w:t>
      Болжамды жолаушылар айналымын есептеу вагондардың жүріп өткен жолының сомасын теміржол көлігінің даму бағдарламасы бойынша жоспарлы өсуін есепке ала отырып, алдыңғы жыл бойынша орташа жолаушылар санына көбейтумен айқындалады:</w:t>
      </w:r>
    </w:p>
    <w:bookmarkEnd w:id="85"/>
    <w:bookmarkStart w:name="z93" w:id="86"/>
    <w:p>
      <w:pPr>
        <w:spacing w:after="0"/>
        <w:ind w:left="0"/>
        <w:jc w:val="both"/>
      </w:pPr>
      <w:r>
        <w:rPr>
          <w:rFonts w:ascii="Times New Roman"/>
          <w:b w:val="false"/>
          <w:i w:val="false"/>
          <w:color w:val="000000"/>
          <w:sz w:val="28"/>
        </w:rPr>
        <w:t>
      Vжол/км=Vваг.км*p</w:t>
      </w:r>
    </w:p>
    <w:bookmarkEnd w:id="86"/>
    <w:bookmarkStart w:name="z94" w:id="87"/>
    <w:p>
      <w:pPr>
        <w:spacing w:after="0"/>
        <w:ind w:left="0"/>
        <w:jc w:val="both"/>
      </w:pPr>
      <w:r>
        <w:rPr>
          <w:rFonts w:ascii="Times New Roman"/>
          <w:b w:val="false"/>
          <w:i w:val="false"/>
          <w:color w:val="000000"/>
          <w:sz w:val="28"/>
        </w:rPr>
        <w:t>
      мұндағы:</w:t>
      </w:r>
    </w:p>
    <w:bookmarkEnd w:id="87"/>
    <w:bookmarkStart w:name="z95" w:id="88"/>
    <w:p>
      <w:pPr>
        <w:spacing w:after="0"/>
        <w:ind w:left="0"/>
        <w:jc w:val="both"/>
      </w:pPr>
      <w:r>
        <w:rPr>
          <w:rFonts w:ascii="Times New Roman"/>
          <w:b w:val="false"/>
          <w:i w:val="false"/>
          <w:color w:val="000000"/>
          <w:sz w:val="28"/>
        </w:rPr>
        <w:t>
      Vжолаушы/км - болжамды жолаушылар айналымы;</w:t>
      </w:r>
    </w:p>
    <w:bookmarkEnd w:id="88"/>
    <w:bookmarkStart w:name="z96" w:id="89"/>
    <w:p>
      <w:pPr>
        <w:spacing w:after="0"/>
        <w:ind w:left="0"/>
        <w:jc w:val="both"/>
      </w:pPr>
      <w:r>
        <w:rPr>
          <w:rFonts w:ascii="Times New Roman"/>
          <w:b w:val="false"/>
          <w:i w:val="false"/>
          <w:color w:val="000000"/>
          <w:sz w:val="28"/>
        </w:rPr>
        <w:t>
      p - алдыңғы жыл бойынша орташа жолаушылар саны.</w:t>
      </w:r>
    </w:p>
    <w:bookmarkEnd w:id="89"/>
    <w:bookmarkStart w:name="z97" w:id="90"/>
    <w:p>
      <w:pPr>
        <w:spacing w:after="0"/>
        <w:ind w:left="0"/>
        <w:jc w:val="both"/>
      </w:pPr>
      <w:r>
        <w:rPr>
          <w:rFonts w:ascii="Times New Roman"/>
          <w:b w:val="false"/>
          <w:i w:val="false"/>
          <w:color w:val="000000"/>
          <w:sz w:val="28"/>
        </w:rPr>
        <w:t>
      Жолаушылар айналымы вагондар түрі бойынша жоспарланады.</w:t>
      </w:r>
    </w:p>
    <w:bookmarkEnd w:id="90"/>
    <w:bookmarkStart w:name="z98" w:id="91"/>
    <w:p>
      <w:pPr>
        <w:spacing w:after="0"/>
        <w:ind w:left="0"/>
        <w:jc w:val="both"/>
      </w:pPr>
      <w:r>
        <w:rPr>
          <w:rFonts w:ascii="Times New Roman"/>
          <w:b w:val="false"/>
          <w:i w:val="false"/>
          <w:color w:val="000000"/>
          <w:sz w:val="28"/>
        </w:rPr>
        <w:t>
      Жоспарланатын кезеңге орташа жолаушылар саны мынаны ескере отырып есептеледі:</w:t>
      </w:r>
    </w:p>
    <w:bookmarkEnd w:id="91"/>
    <w:bookmarkStart w:name="z99" w:id="92"/>
    <w:p>
      <w:pPr>
        <w:spacing w:after="0"/>
        <w:ind w:left="0"/>
        <w:jc w:val="both"/>
      </w:pPr>
      <w:r>
        <w:rPr>
          <w:rFonts w:ascii="Times New Roman"/>
          <w:b w:val="false"/>
          <w:i w:val="false"/>
          <w:color w:val="000000"/>
          <w:sz w:val="28"/>
        </w:rPr>
        <w:t>
      1) егер де өткен кезеңнің талдауы бойынша барлық жүру жолында орташа жолаушылар саны жолаушылар поезы вагонының 50% толуынан асатын болса, жоспарланатын жолаушылар айналымын айқындау үшін вагонның толуы өткен кезең бойынша нақты орташа жолаушыларды негізге ала отырып, бірақ темір жол көлігін дамыту бағдарламаларына сәйкес жолаушылар тасымалының жоспарланатын өсуін ескере отырып, кемінде 60% белгіленеді;</w:t>
      </w:r>
    </w:p>
    <w:bookmarkEnd w:id="92"/>
    <w:bookmarkStart w:name="z100" w:id="93"/>
    <w:p>
      <w:pPr>
        <w:spacing w:after="0"/>
        <w:ind w:left="0"/>
        <w:jc w:val="both"/>
      </w:pPr>
      <w:r>
        <w:rPr>
          <w:rFonts w:ascii="Times New Roman"/>
          <w:b w:val="false"/>
          <w:i w:val="false"/>
          <w:color w:val="000000"/>
          <w:sz w:val="28"/>
        </w:rPr>
        <w:t>
      2) егер де өткен кезеңнің талдауы бойынша барлық жүру жолында жолаушылар поезы вагонының 50% толуынан орташа жолаушылар саны аспайтын болса, жоспарланатын жолаушылар айналымын айқындау үшін вагонның толуы өткен кезең бойынша нақты орташа жолаушыларды негізге ала отырып, бірақ теміржол көлігін дамыту бағдарламаларына сәйкес жолаушылар тасымалының жоспарланатын өсуін ескере отырып, кемінде 20% белгіленеді;</w:t>
      </w:r>
    </w:p>
    <w:bookmarkEnd w:id="93"/>
    <w:bookmarkStart w:name="z101" w:id="94"/>
    <w:p>
      <w:pPr>
        <w:spacing w:after="0"/>
        <w:ind w:left="0"/>
        <w:jc w:val="both"/>
      </w:pPr>
      <w:r>
        <w:rPr>
          <w:rFonts w:ascii="Times New Roman"/>
          <w:b w:val="false"/>
          <w:i w:val="false"/>
          <w:color w:val="000000"/>
          <w:sz w:val="28"/>
        </w:rPr>
        <w:t>
      3) егер де өткен кезеңнің талдауы бойынша барлық жүру жолында электрдизель поезының вагон 35% толуынан орташа жолаушылар саны аспайтын болса, жоспарланатын жолаушылар айналымын айқындау үшін вагонның толуы өткен кезең бойынша нақты орташа жолаушыларды негізге ала отырып, бірақ теміржол көлігін дамыту бағдарламаларына сәйкес жолаушылар тасымалының жоспарланатын өсуін ескере отырып, кемінде 10% белгіленеді.</w:t>
      </w:r>
    </w:p>
    <w:bookmarkEnd w:id="94"/>
    <w:bookmarkStart w:name="z102" w:id="95"/>
    <w:p>
      <w:pPr>
        <w:spacing w:after="0"/>
        <w:ind w:left="0"/>
        <w:jc w:val="both"/>
      </w:pPr>
      <w:r>
        <w:rPr>
          <w:rFonts w:ascii="Times New Roman"/>
          <w:b w:val="false"/>
          <w:i w:val="false"/>
          <w:color w:val="000000"/>
          <w:sz w:val="28"/>
        </w:rPr>
        <w:t>
      Жоспарланатын жолаушылар айналымын және "тасымалданған жолаушылар" көрсеткішін есептеу кезінде пайдаланылатын өткен кезең бойынша нақты деректердің көзі (елдің жиілігі, жолаушылар айналымы, орташа қашықтығы) Ұлттық инфрақұрылым операторы құжатының деректері болып табылады.</w:t>
      </w:r>
    </w:p>
    <w:bookmarkEnd w:id="95"/>
    <w:bookmarkStart w:name="z103" w:id="96"/>
    <w:p>
      <w:pPr>
        <w:spacing w:after="0"/>
        <w:ind w:left="0"/>
        <w:jc w:val="both"/>
      </w:pPr>
      <w:r>
        <w:rPr>
          <w:rFonts w:ascii="Times New Roman"/>
          <w:b w:val="false"/>
          <w:i w:val="false"/>
          <w:color w:val="000000"/>
          <w:sz w:val="28"/>
        </w:rPr>
        <w:t>
      "Тасымалданған жолаушылар" көрсеткіші мынадай формула бойынша айқындалады:</w:t>
      </w:r>
    </w:p>
    <w:bookmarkEnd w:id="96"/>
    <w:bookmarkStart w:name="z104" w:id="97"/>
    <w:p>
      <w:pPr>
        <w:spacing w:after="0"/>
        <w:ind w:left="0"/>
        <w:jc w:val="both"/>
      </w:pPr>
      <w:r>
        <w:rPr>
          <w:rFonts w:ascii="Times New Roman"/>
          <w:b w:val="false"/>
          <w:i w:val="false"/>
          <w:color w:val="000000"/>
          <w:sz w:val="28"/>
        </w:rPr>
        <w:t>
      Vтасым.=Vжол/км/Sорт.қаш.</w:t>
      </w:r>
    </w:p>
    <w:bookmarkEnd w:id="97"/>
    <w:bookmarkStart w:name="z105" w:id="98"/>
    <w:p>
      <w:pPr>
        <w:spacing w:after="0"/>
        <w:ind w:left="0"/>
        <w:jc w:val="both"/>
      </w:pPr>
      <w:r>
        <w:rPr>
          <w:rFonts w:ascii="Times New Roman"/>
          <w:b w:val="false"/>
          <w:i w:val="false"/>
          <w:color w:val="000000"/>
          <w:sz w:val="28"/>
        </w:rPr>
        <w:t>
      мұндағы:</w:t>
      </w:r>
    </w:p>
    <w:bookmarkEnd w:id="98"/>
    <w:bookmarkStart w:name="z106" w:id="99"/>
    <w:p>
      <w:pPr>
        <w:spacing w:after="0"/>
        <w:ind w:left="0"/>
        <w:jc w:val="both"/>
      </w:pPr>
      <w:r>
        <w:rPr>
          <w:rFonts w:ascii="Times New Roman"/>
          <w:b w:val="false"/>
          <w:i w:val="false"/>
          <w:color w:val="000000"/>
          <w:sz w:val="28"/>
        </w:rPr>
        <w:t>
      Vтасым. - тасымалданған жолаушылар саны;</w:t>
      </w:r>
    </w:p>
    <w:bookmarkEnd w:id="99"/>
    <w:bookmarkStart w:name="z107" w:id="100"/>
    <w:p>
      <w:pPr>
        <w:spacing w:after="0"/>
        <w:ind w:left="0"/>
        <w:jc w:val="both"/>
      </w:pPr>
      <w:r>
        <w:rPr>
          <w:rFonts w:ascii="Times New Roman"/>
          <w:b w:val="false"/>
          <w:i w:val="false"/>
          <w:color w:val="000000"/>
          <w:sz w:val="28"/>
        </w:rPr>
        <w:t>
      Vжол/км - болжамды жолаушылар айналымы;</w:t>
      </w:r>
    </w:p>
    <w:bookmarkEnd w:id="100"/>
    <w:bookmarkStart w:name="z108" w:id="101"/>
    <w:p>
      <w:pPr>
        <w:spacing w:after="0"/>
        <w:ind w:left="0"/>
        <w:jc w:val="both"/>
      </w:pPr>
      <w:r>
        <w:rPr>
          <w:rFonts w:ascii="Times New Roman"/>
          <w:b w:val="false"/>
          <w:i w:val="false"/>
          <w:color w:val="000000"/>
          <w:sz w:val="28"/>
        </w:rPr>
        <w:t>
      Sорт.қаш. - алдыңғы жыл бойынша жолаушының жол жүруінің орташа қашықтығы.</w:t>
      </w:r>
    </w:p>
    <w:bookmarkEnd w:id="101"/>
    <w:bookmarkStart w:name="z109" w:id="102"/>
    <w:p>
      <w:pPr>
        <w:spacing w:after="0"/>
        <w:ind w:left="0"/>
        <w:jc w:val="left"/>
      </w:pPr>
      <w:r>
        <w:rPr>
          <w:rFonts w:ascii="Times New Roman"/>
          <w:b/>
          <w:i w:val="false"/>
          <w:color w:val="000000"/>
        </w:rPr>
        <w:t xml:space="preserve"> 4. Тасымалдаушының кірістерін қалыптастыру</w:t>
      </w:r>
    </w:p>
    <w:bookmarkEnd w:id="102"/>
    <w:bookmarkStart w:name="z110" w:id="103"/>
    <w:p>
      <w:pPr>
        <w:spacing w:after="0"/>
        <w:ind w:left="0"/>
        <w:jc w:val="both"/>
      </w:pPr>
      <w:r>
        <w:rPr>
          <w:rFonts w:ascii="Times New Roman"/>
          <w:b w:val="false"/>
          <w:i w:val="false"/>
          <w:color w:val="000000"/>
          <w:sz w:val="28"/>
        </w:rPr>
        <w:t>
      10. Тасымалдаушының кірісі жолаушыларды тасымалдаудан алдағы кезеңдегі ақшалай түсімдер сомасынан вагонның, поездың тиісті түрі бойынша поезда жолаушылар тасымалдаудан түскен кірістер сомасының 1% құрайтын өзге қызметтерден түсетін қосымша кірістерден құралады және мынадай формула бойынша айқындалады.</w:t>
      </w:r>
    </w:p>
    <w:bookmarkEnd w:id="103"/>
    <w:bookmarkStart w:name="z111" w:id="104"/>
    <w:p>
      <w:pPr>
        <w:spacing w:after="0"/>
        <w:ind w:left="0"/>
        <w:jc w:val="both"/>
      </w:pPr>
      <w:r>
        <w:rPr>
          <w:rFonts w:ascii="Times New Roman"/>
          <w:b w:val="false"/>
          <w:i w:val="false"/>
          <w:color w:val="000000"/>
          <w:sz w:val="28"/>
        </w:rPr>
        <w:t>
      Dжол жүру=Dжүру.+Dқос. кіріс</w:t>
      </w:r>
    </w:p>
    <w:bookmarkEnd w:id="104"/>
    <w:bookmarkStart w:name="z112" w:id="105"/>
    <w:p>
      <w:pPr>
        <w:spacing w:after="0"/>
        <w:ind w:left="0"/>
        <w:jc w:val="both"/>
      </w:pPr>
      <w:r>
        <w:rPr>
          <w:rFonts w:ascii="Times New Roman"/>
          <w:b w:val="false"/>
          <w:i w:val="false"/>
          <w:color w:val="000000"/>
          <w:sz w:val="28"/>
        </w:rPr>
        <w:t>
      мұндағы:</w:t>
      </w:r>
    </w:p>
    <w:bookmarkEnd w:id="105"/>
    <w:bookmarkStart w:name="z113" w:id="106"/>
    <w:p>
      <w:pPr>
        <w:spacing w:after="0"/>
        <w:ind w:left="0"/>
        <w:jc w:val="both"/>
      </w:pPr>
      <w:r>
        <w:rPr>
          <w:rFonts w:ascii="Times New Roman"/>
          <w:b w:val="false"/>
          <w:i w:val="false"/>
          <w:color w:val="000000"/>
          <w:sz w:val="28"/>
        </w:rPr>
        <w:t>
      Dжол жүру = жолаушыларды тасымалдау кірістері;</w:t>
      </w:r>
    </w:p>
    <w:bookmarkEnd w:id="106"/>
    <w:bookmarkStart w:name="z114" w:id="107"/>
    <w:p>
      <w:pPr>
        <w:spacing w:after="0"/>
        <w:ind w:left="0"/>
        <w:jc w:val="both"/>
      </w:pPr>
      <w:r>
        <w:rPr>
          <w:rFonts w:ascii="Times New Roman"/>
          <w:b w:val="false"/>
          <w:i w:val="false"/>
          <w:color w:val="000000"/>
          <w:sz w:val="28"/>
        </w:rPr>
        <w:t>
      Dжүру = тиісті вагонның, поездың түрі бойынша поезда жолаушылар тасымалдаудан түскен кірістер;</w:t>
      </w:r>
    </w:p>
    <w:bookmarkEnd w:id="107"/>
    <w:bookmarkStart w:name="z115" w:id="108"/>
    <w:p>
      <w:pPr>
        <w:spacing w:after="0"/>
        <w:ind w:left="0"/>
        <w:jc w:val="both"/>
      </w:pPr>
      <w:r>
        <w:rPr>
          <w:rFonts w:ascii="Times New Roman"/>
          <w:b w:val="false"/>
          <w:i w:val="false"/>
          <w:color w:val="000000"/>
          <w:sz w:val="28"/>
        </w:rPr>
        <w:t>
      Dқос.кіріс. = жоспарлы кезеңге вагонның, поездың тиісті түрі бойынша поезда жолаушылар тасымалдаудан түскен кірістер сомасының 1% құрайтын басқа да қызметтерден түсетін қосымша кірістер;</w:t>
      </w:r>
    </w:p>
    <w:bookmarkEnd w:id="108"/>
    <w:bookmarkStart w:name="z116" w:id="109"/>
    <w:p>
      <w:pPr>
        <w:spacing w:after="0"/>
        <w:ind w:left="0"/>
        <w:jc w:val="both"/>
      </w:pPr>
      <w:r>
        <w:rPr>
          <w:rFonts w:ascii="Times New Roman"/>
          <w:b w:val="false"/>
          <w:i w:val="false"/>
          <w:color w:val="000000"/>
          <w:sz w:val="28"/>
        </w:rPr>
        <w:t>
      Кіріс түсімдерінің қалыптасуы вагондардың түрлеріне, поездың санатына, қатынастың түріне, жол жүру қашықтығына, тасымалданған жолаушылар мен жолаушылар айналымының мөлшеріне байланысты.</w:t>
      </w:r>
    </w:p>
    <w:bookmarkEnd w:id="109"/>
    <w:bookmarkStart w:name="z117" w:id="110"/>
    <w:p>
      <w:pPr>
        <w:spacing w:after="0"/>
        <w:ind w:left="0"/>
        <w:jc w:val="both"/>
      </w:pPr>
      <w:r>
        <w:rPr>
          <w:rFonts w:ascii="Times New Roman"/>
          <w:b w:val="false"/>
          <w:i w:val="false"/>
          <w:color w:val="000000"/>
          <w:sz w:val="28"/>
        </w:rPr>
        <w:t>
      Жолаушылар және жүрдек поездарында жолаушыларды тасымалдаудан түскен кіріс (жол жүру құны) билет және плацкарт бөлігінен тұрады.</w:t>
      </w:r>
    </w:p>
    <w:bookmarkEnd w:id="110"/>
    <w:bookmarkStart w:name="z118" w:id="111"/>
    <w:p>
      <w:pPr>
        <w:spacing w:after="0"/>
        <w:ind w:left="0"/>
        <w:jc w:val="both"/>
      </w:pPr>
      <w:r>
        <w:rPr>
          <w:rFonts w:ascii="Times New Roman"/>
          <w:b w:val="false"/>
          <w:i w:val="false"/>
          <w:color w:val="000000"/>
          <w:sz w:val="28"/>
        </w:rPr>
        <w:t>
      Жолаушыларды белгілі бір маршрут және вагондардың түрлері бойынша тасымалдаудан түскен кірісті есептеу мына формула бойынша айқындалады:</w:t>
      </w:r>
    </w:p>
    <w:bookmarkEnd w:id="111"/>
    <w:bookmarkStart w:name="z119" w:id="112"/>
    <w:p>
      <w:pPr>
        <w:spacing w:after="0"/>
        <w:ind w:left="0"/>
        <w:jc w:val="both"/>
      </w:pPr>
      <w:r>
        <w:rPr>
          <w:rFonts w:ascii="Times New Roman"/>
          <w:b w:val="false"/>
          <w:i w:val="false"/>
          <w:color w:val="000000"/>
          <w:sz w:val="28"/>
        </w:rPr>
        <w:t>
      Dжол жүру= [(Di-1жол жүру / kққс)/VW i-1жол/км]* VQ iжол/км</w:t>
      </w:r>
    </w:p>
    <w:bookmarkEnd w:id="112"/>
    <w:bookmarkStart w:name="z120" w:id="113"/>
    <w:p>
      <w:pPr>
        <w:spacing w:after="0"/>
        <w:ind w:left="0"/>
        <w:jc w:val="both"/>
      </w:pPr>
      <w:r>
        <w:rPr>
          <w:rFonts w:ascii="Times New Roman"/>
          <w:b w:val="false"/>
          <w:i w:val="false"/>
          <w:color w:val="000000"/>
          <w:sz w:val="28"/>
        </w:rPr>
        <w:t>
      мұндағы:</w:t>
      </w:r>
    </w:p>
    <w:bookmarkEnd w:id="113"/>
    <w:bookmarkStart w:name="z121" w:id="114"/>
    <w:p>
      <w:pPr>
        <w:spacing w:after="0"/>
        <w:ind w:left="0"/>
        <w:jc w:val="both"/>
      </w:pPr>
      <w:r>
        <w:rPr>
          <w:rFonts w:ascii="Times New Roman"/>
          <w:b w:val="false"/>
          <w:i w:val="false"/>
          <w:color w:val="000000"/>
          <w:sz w:val="28"/>
        </w:rPr>
        <w:t>
      Dжол жүру - вагонның, поездың тиісті түріндегі поезд бойынша жолаушыларды тасымалдаудан түскен кірістер сомасы;</w:t>
      </w:r>
    </w:p>
    <w:bookmarkEnd w:id="114"/>
    <w:bookmarkStart w:name="z122" w:id="115"/>
    <w:p>
      <w:pPr>
        <w:spacing w:after="0"/>
        <w:ind w:left="0"/>
        <w:jc w:val="both"/>
      </w:pPr>
      <w:r>
        <w:rPr>
          <w:rFonts w:ascii="Times New Roman"/>
          <w:b w:val="false"/>
          <w:i w:val="false"/>
          <w:color w:val="000000"/>
          <w:sz w:val="28"/>
        </w:rPr>
        <w:t>
      Di-1жол жүру - алдыңғы кезең үшін "Экспресс-3" автоматтандырылған басқару жүйесінің деректері бойынша поездың, вагонның тиісті түрінің барлық жүру жолында плацкарт бойынша және Қазақстан Республикасының шекарасында билеттер бойынша кіріс түсімдерінің сомасы;</w:t>
      </w:r>
    </w:p>
    <w:bookmarkEnd w:id="115"/>
    <w:bookmarkStart w:name="z123" w:id="116"/>
    <w:p>
      <w:pPr>
        <w:spacing w:after="0"/>
        <w:ind w:left="0"/>
        <w:jc w:val="both"/>
      </w:pPr>
      <w:r>
        <w:rPr>
          <w:rFonts w:ascii="Times New Roman"/>
          <w:b w:val="false"/>
          <w:i w:val="false"/>
          <w:color w:val="000000"/>
          <w:sz w:val="28"/>
        </w:rPr>
        <w:t>
      VWi-1жол/км - алдыңғы кезең үшін поездың, вагонның тиісті түрінің Қазақстан Республикасының шекарасындағы жолаушылар айналымының сомасы;</w:t>
      </w:r>
    </w:p>
    <w:bookmarkEnd w:id="116"/>
    <w:bookmarkStart w:name="z124" w:id="117"/>
    <w:p>
      <w:pPr>
        <w:spacing w:after="0"/>
        <w:ind w:left="0"/>
        <w:jc w:val="both"/>
      </w:pPr>
      <w:r>
        <w:rPr>
          <w:rFonts w:ascii="Times New Roman"/>
          <w:b w:val="false"/>
          <w:i w:val="false"/>
          <w:color w:val="000000"/>
          <w:sz w:val="28"/>
        </w:rPr>
        <w:t>
      VQiжол/км - жоспарланған кезеңдегі поездың, вагонның тиісті түрінің Қазақстан Республикасы шекарасындағы жолаушылар айналымының сомасы;</w:t>
      </w:r>
    </w:p>
    <w:bookmarkEnd w:id="117"/>
    <w:bookmarkStart w:name="z125" w:id="118"/>
    <w:p>
      <w:pPr>
        <w:spacing w:after="0"/>
        <w:ind w:left="0"/>
        <w:jc w:val="both"/>
      </w:pPr>
      <w:r>
        <w:rPr>
          <w:rFonts w:ascii="Times New Roman"/>
          <w:b w:val="false"/>
          <w:i w:val="false"/>
          <w:color w:val="000000"/>
          <w:sz w:val="28"/>
        </w:rPr>
        <w:t xml:space="preserve">
      kққс - "Салық және бюджетке төленетін басқа да міндетті төлемдер туралы" (Салық кодексі) Қазақстан Республикасының 2017 жылғы 25 желтоқсандағы Салық Кодексінің </w:t>
      </w:r>
      <w:r>
        <w:rPr>
          <w:rFonts w:ascii="Times New Roman"/>
          <w:b w:val="false"/>
          <w:i w:val="false"/>
          <w:color w:val="000000"/>
          <w:sz w:val="28"/>
        </w:rPr>
        <w:t>34-бабына</w:t>
      </w:r>
      <w:r>
        <w:rPr>
          <w:rFonts w:ascii="Times New Roman"/>
          <w:b w:val="false"/>
          <w:i w:val="false"/>
          <w:color w:val="000000"/>
          <w:sz w:val="28"/>
        </w:rPr>
        <w:t xml:space="preserve"> сәйкес қосымша құнға салық коэффициенті (бұдан әрі - ҚҚС) (халықаралық қатынаста қосылған құнға салық коэффициенті алдыңғы кезең фактісі бойынша сараптамалық бағалау арқылы айқындалады).</w:t>
      </w:r>
    </w:p>
    <w:bookmarkEnd w:id="118"/>
    <w:bookmarkStart w:name="z126" w:id="119"/>
    <w:p>
      <w:pPr>
        <w:spacing w:after="0"/>
        <w:ind w:left="0"/>
        <w:jc w:val="both"/>
      </w:pPr>
      <w:r>
        <w:rPr>
          <w:rFonts w:ascii="Times New Roman"/>
          <w:b w:val="false"/>
          <w:i w:val="false"/>
          <w:color w:val="000000"/>
          <w:sz w:val="28"/>
        </w:rPr>
        <w:t>
      Жаңа поезд тағайындалған кезде жолаушылар тасымалының жоспарлы көлемін және жолаушылар айналымын айқындау үшін:</w:t>
      </w:r>
    </w:p>
    <w:bookmarkEnd w:id="119"/>
    <w:bookmarkStart w:name="z127" w:id="120"/>
    <w:p>
      <w:pPr>
        <w:spacing w:after="0"/>
        <w:ind w:left="0"/>
        <w:jc w:val="both"/>
      </w:pPr>
      <w:r>
        <w:rPr>
          <w:rFonts w:ascii="Times New Roman"/>
          <w:b w:val="false"/>
          <w:i w:val="false"/>
          <w:color w:val="000000"/>
          <w:sz w:val="28"/>
        </w:rPr>
        <w:t>
      "тасымалдаудың орташа қашықтығы" көрсеткіші тасымалдау жолы ұзақтығының жартысы ретінде айқындалады;</w:t>
      </w:r>
    </w:p>
    <w:bookmarkEnd w:id="120"/>
    <w:bookmarkStart w:name="z128" w:id="121"/>
    <w:p>
      <w:pPr>
        <w:spacing w:after="0"/>
        <w:ind w:left="0"/>
        <w:jc w:val="both"/>
      </w:pPr>
      <w:r>
        <w:rPr>
          <w:rFonts w:ascii="Times New Roman"/>
          <w:b w:val="false"/>
          <w:i w:val="false"/>
          <w:color w:val="000000"/>
          <w:sz w:val="28"/>
        </w:rPr>
        <w:t>
      "жолаушылар саны" көрсеткіші жоспарланатын құрамдылығына сәйкес ұсынылатын орындар санынан 50% толуы ретінде айқындалады.</w:t>
      </w:r>
    </w:p>
    <w:bookmarkEnd w:id="121"/>
    <w:bookmarkStart w:name="z129" w:id="122"/>
    <w:p>
      <w:pPr>
        <w:spacing w:after="0"/>
        <w:ind w:left="0"/>
        <w:jc w:val="both"/>
      </w:pPr>
      <w:r>
        <w:rPr>
          <w:rFonts w:ascii="Times New Roman"/>
          <w:b w:val="false"/>
          <w:i w:val="false"/>
          <w:color w:val="000000"/>
          <w:sz w:val="28"/>
        </w:rPr>
        <w:t>
      Жаңа поезд тағайындалған кезде жолаушыларды тасымалдаудан түсетін кірістерді есептеу жолаушының жол жүруінің орташа қашықтығы арқылы айқындалады:</w:t>
      </w:r>
    </w:p>
    <w:bookmarkEnd w:id="122"/>
    <w:bookmarkStart w:name="z130" w:id="123"/>
    <w:p>
      <w:pPr>
        <w:spacing w:after="0"/>
        <w:ind w:left="0"/>
        <w:jc w:val="both"/>
      </w:pPr>
      <w:r>
        <w:rPr>
          <w:rFonts w:ascii="Times New Roman"/>
          <w:b w:val="false"/>
          <w:i w:val="false"/>
          <w:color w:val="000000"/>
          <w:sz w:val="28"/>
        </w:rPr>
        <w:t>
      Dжол жүру= [(Pжол жүру / kққс)* Viжүру /VWiжол/км]* VQiжол/км</w:t>
      </w:r>
    </w:p>
    <w:bookmarkEnd w:id="123"/>
    <w:bookmarkStart w:name="z131" w:id="124"/>
    <w:p>
      <w:pPr>
        <w:spacing w:after="0"/>
        <w:ind w:left="0"/>
        <w:jc w:val="both"/>
      </w:pPr>
      <w:r>
        <w:rPr>
          <w:rFonts w:ascii="Times New Roman"/>
          <w:b w:val="false"/>
          <w:i w:val="false"/>
          <w:color w:val="000000"/>
          <w:sz w:val="28"/>
        </w:rPr>
        <w:t>
      мұндағы:</w:t>
      </w:r>
    </w:p>
    <w:bookmarkEnd w:id="124"/>
    <w:bookmarkStart w:name="z132" w:id="125"/>
    <w:p>
      <w:pPr>
        <w:spacing w:after="0"/>
        <w:ind w:left="0"/>
        <w:jc w:val="both"/>
      </w:pPr>
      <w:r>
        <w:rPr>
          <w:rFonts w:ascii="Times New Roman"/>
          <w:b w:val="false"/>
          <w:i w:val="false"/>
          <w:color w:val="000000"/>
          <w:sz w:val="28"/>
        </w:rPr>
        <w:t>
      Dжол жүру - поездың, вагонның тиісті түріндегі поезд бойынша жолаушыларды тасымалдаудан түскен кірістер сомасы;</w:t>
      </w:r>
    </w:p>
    <w:bookmarkEnd w:id="125"/>
    <w:bookmarkStart w:name="z133" w:id="126"/>
    <w:p>
      <w:pPr>
        <w:spacing w:after="0"/>
        <w:ind w:left="0"/>
        <w:jc w:val="both"/>
      </w:pPr>
      <w:r>
        <w:rPr>
          <w:rFonts w:ascii="Times New Roman"/>
          <w:b w:val="false"/>
          <w:i w:val="false"/>
          <w:color w:val="000000"/>
          <w:sz w:val="28"/>
        </w:rPr>
        <w:t>
      Pжол жүру - вагонның тиісті түрінде жолаушыларды тасымалдаудың орташа қашықтығына байланысты белгіленген Қазақстан Республикасының шекарасындағы билет бойынша жүрудің орташа құны;</w:t>
      </w:r>
    </w:p>
    <w:bookmarkEnd w:id="126"/>
    <w:bookmarkStart w:name="z134" w:id="127"/>
    <w:p>
      <w:pPr>
        <w:spacing w:after="0"/>
        <w:ind w:left="0"/>
        <w:jc w:val="both"/>
      </w:pPr>
      <w:r>
        <w:rPr>
          <w:rFonts w:ascii="Times New Roman"/>
          <w:b w:val="false"/>
          <w:i w:val="false"/>
          <w:color w:val="000000"/>
          <w:sz w:val="28"/>
        </w:rPr>
        <w:t xml:space="preserve">
      kққс - "Салық және бюджетке төленетін басқа да міндетті төлемдер туралы" (Салық кодексі) Қазақстан Республикасының 2017 жылғы 25 желтоқсандағы Салық Кодексінің </w:t>
      </w:r>
      <w:r>
        <w:rPr>
          <w:rFonts w:ascii="Times New Roman"/>
          <w:b w:val="false"/>
          <w:i w:val="false"/>
          <w:color w:val="000000"/>
          <w:sz w:val="28"/>
        </w:rPr>
        <w:t>34-бабына</w:t>
      </w:r>
      <w:r>
        <w:rPr>
          <w:rFonts w:ascii="Times New Roman"/>
          <w:b w:val="false"/>
          <w:i w:val="false"/>
          <w:color w:val="000000"/>
          <w:sz w:val="28"/>
        </w:rPr>
        <w:t xml:space="preserve"> сәйкес қосымша құнға салық коэффициенті (бұдан әрі - ҚҚС) (халықаралық қатынаста қосылған құнға салық коэффициенті алдыңғы кезең фактісі бойынша сараптамалық бағалау арқылы айқындалады);</w:t>
      </w:r>
    </w:p>
    <w:bookmarkEnd w:id="127"/>
    <w:bookmarkStart w:name="z135" w:id="128"/>
    <w:p>
      <w:pPr>
        <w:spacing w:after="0"/>
        <w:ind w:left="0"/>
        <w:jc w:val="both"/>
      </w:pPr>
      <w:r>
        <w:rPr>
          <w:rFonts w:ascii="Times New Roman"/>
          <w:b w:val="false"/>
          <w:i w:val="false"/>
          <w:color w:val="000000"/>
          <w:sz w:val="28"/>
        </w:rPr>
        <w:t>
      Viжүру - жоспарланған кезеңге поездың, вагонның тиісті түрінде Қазақстан Республикасының шекарасында тасымалданған жолаушылардың саны;</w:t>
      </w:r>
    </w:p>
    <w:bookmarkEnd w:id="128"/>
    <w:bookmarkStart w:name="z136" w:id="129"/>
    <w:p>
      <w:pPr>
        <w:spacing w:after="0"/>
        <w:ind w:left="0"/>
        <w:jc w:val="both"/>
      </w:pPr>
      <w:r>
        <w:rPr>
          <w:rFonts w:ascii="Times New Roman"/>
          <w:b w:val="false"/>
          <w:i w:val="false"/>
          <w:color w:val="000000"/>
          <w:sz w:val="28"/>
        </w:rPr>
        <w:t>
      VWiжол/км - алдыңғы кезеңдегі поездың, вагонның тиісті түрінде Қазақстан Республикасының шекарасында тасымалданған жолаушылар айналымы сомасы;</w:t>
      </w:r>
    </w:p>
    <w:bookmarkEnd w:id="129"/>
    <w:bookmarkStart w:name="z137" w:id="130"/>
    <w:p>
      <w:pPr>
        <w:spacing w:after="0"/>
        <w:ind w:left="0"/>
        <w:jc w:val="both"/>
      </w:pPr>
      <w:r>
        <w:rPr>
          <w:rFonts w:ascii="Times New Roman"/>
          <w:b w:val="false"/>
          <w:i w:val="false"/>
          <w:color w:val="000000"/>
          <w:sz w:val="28"/>
        </w:rPr>
        <w:t>
      VQiжол/км - жоспарланған кезеңге поездың, вагонның тиісті түрінің Қазақстан Республикасы шекарасындағы жолаушылар айналымы сомасы.</w:t>
      </w:r>
    </w:p>
    <w:bookmarkEnd w:id="130"/>
    <w:bookmarkStart w:name="z138" w:id="131"/>
    <w:p>
      <w:pPr>
        <w:spacing w:after="0"/>
        <w:ind w:left="0"/>
        <w:jc w:val="both"/>
      </w:pPr>
      <w:r>
        <w:rPr>
          <w:rFonts w:ascii="Times New Roman"/>
          <w:b w:val="false"/>
          <w:i w:val="false"/>
          <w:color w:val="000000"/>
          <w:sz w:val="28"/>
        </w:rPr>
        <w:t>
      Қосымша құнға салық бойынша дебеттік сальдо кіріс болып танылады.</w:t>
      </w:r>
    </w:p>
    <w:bookmarkEnd w:id="131"/>
    <w:bookmarkStart w:name="z139" w:id="132"/>
    <w:p>
      <w:pPr>
        <w:spacing w:after="0"/>
        <w:ind w:left="0"/>
        <w:jc w:val="left"/>
      </w:pPr>
      <w:r>
        <w:rPr>
          <w:rFonts w:ascii="Times New Roman"/>
          <w:b/>
          <w:i w:val="false"/>
          <w:color w:val="000000"/>
        </w:rPr>
        <w:t xml:space="preserve"> 5. Тасымалдаушының шығыстарын қалыптастыру</w:t>
      </w:r>
    </w:p>
    <w:bookmarkEnd w:id="132"/>
    <w:bookmarkStart w:name="z140" w:id="133"/>
    <w:p>
      <w:pPr>
        <w:spacing w:after="0"/>
        <w:ind w:left="0"/>
        <w:jc w:val="both"/>
      </w:pPr>
      <w:r>
        <w:rPr>
          <w:rFonts w:ascii="Times New Roman"/>
          <w:b w:val="false"/>
          <w:i w:val="false"/>
          <w:color w:val="000000"/>
          <w:sz w:val="28"/>
        </w:rPr>
        <w:t>
      11. Шығыстарды қалыптастыру тәртібі өндірістік-технологиялық факторларды ескере отырып, жолаушы поезының әрбір маршрутына жүргізіледі:</w:t>
      </w:r>
    </w:p>
    <w:bookmarkEnd w:id="133"/>
    <w:bookmarkStart w:name="z141" w:id="134"/>
    <w:p>
      <w:pPr>
        <w:spacing w:after="0"/>
        <w:ind w:left="0"/>
        <w:jc w:val="both"/>
      </w:pPr>
      <w:r>
        <w:rPr>
          <w:rFonts w:ascii="Times New Roman"/>
          <w:b w:val="false"/>
          <w:i w:val="false"/>
          <w:color w:val="000000"/>
          <w:sz w:val="28"/>
        </w:rPr>
        <w:t>
      Rтасымалдаушы= Rмтж+ Rлок+ Rвагонды жалға алу+ Rжолау.тас.</w:t>
      </w:r>
    </w:p>
    <w:bookmarkEnd w:id="134"/>
    <w:bookmarkStart w:name="z142" w:id="135"/>
    <w:p>
      <w:pPr>
        <w:spacing w:after="0"/>
        <w:ind w:left="0"/>
        <w:jc w:val="both"/>
      </w:pPr>
      <w:r>
        <w:rPr>
          <w:rFonts w:ascii="Times New Roman"/>
          <w:b w:val="false"/>
          <w:i w:val="false"/>
          <w:color w:val="000000"/>
          <w:sz w:val="28"/>
        </w:rPr>
        <w:t>
      мұндағы:</w:t>
      </w:r>
    </w:p>
    <w:bookmarkEnd w:id="135"/>
    <w:bookmarkStart w:name="z143" w:id="136"/>
    <w:p>
      <w:pPr>
        <w:spacing w:after="0"/>
        <w:ind w:left="0"/>
        <w:jc w:val="both"/>
      </w:pPr>
      <w:r>
        <w:rPr>
          <w:rFonts w:ascii="Times New Roman"/>
          <w:b w:val="false"/>
          <w:i w:val="false"/>
          <w:color w:val="000000"/>
          <w:sz w:val="28"/>
        </w:rPr>
        <w:t>
      Rтасымалдаушы- толық өзіндік құнына енгізілген тасымалдаушының шығысы;</w:t>
      </w:r>
    </w:p>
    <w:bookmarkEnd w:id="136"/>
    <w:bookmarkStart w:name="z144" w:id="137"/>
    <w:p>
      <w:pPr>
        <w:spacing w:after="0"/>
        <w:ind w:left="0"/>
        <w:jc w:val="both"/>
      </w:pPr>
      <w:r>
        <w:rPr>
          <w:rFonts w:ascii="Times New Roman"/>
          <w:b w:val="false"/>
          <w:i w:val="false"/>
          <w:color w:val="000000"/>
          <w:sz w:val="28"/>
        </w:rPr>
        <w:t>
      Rмтж- магистральдық теміржол желісін немесе теміржол көлігі инфрақұрылымын пайдалану қызметі үшін шығыстар;</w:t>
      </w:r>
    </w:p>
    <w:bookmarkEnd w:id="137"/>
    <w:bookmarkStart w:name="z145" w:id="138"/>
    <w:p>
      <w:pPr>
        <w:spacing w:after="0"/>
        <w:ind w:left="0"/>
        <w:jc w:val="both"/>
      </w:pPr>
      <w:r>
        <w:rPr>
          <w:rFonts w:ascii="Times New Roman"/>
          <w:b w:val="false"/>
          <w:i w:val="false"/>
          <w:color w:val="000000"/>
          <w:sz w:val="28"/>
        </w:rPr>
        <w:t>
      Rлок- локомотивпен тартуды ұсыну қызметі үшін шығыстар, электр секциялары бойынша – электр секцияларын басқару және пайдалану қызметтеріне арналған шығыстар;</w:t>
      </w:r>
    </w:p>
    <w:bookmarkEnd w:id="138"/>
    <w:bookmarkStart w:name="z146" w:id="139"/>
    <w:p>
      <w:pPr>
        <w:spacing w:after="0"/>
        <w:ind w:left="0"/>
        <w:jc w:val="both"/>
      </w:pPr>
      <w:r>
        <w:rPr>
          <w:rFonts w:ascii="Times New Roman"/>
          <w:b w:val="false"/>
          <w:i w:val="false"/>
          <w:color w:val="000000"/>
          <w:sz w:val="28"/>
        </w:rPr>
        <w:t>
      Rвагонды жалға алу- вагондарды жалға алуды ұсыну қызметі үшін шығыстар;</w:t>
      </w:r>
    </w:p>
    <w:bookmarkEnd w:id="139"/>
    <w:bookmarkStart w:name="z147" w:id="140"/>
    <w:p>
      <w:pPr>
        <w:spacing w:after="0"/>
        <w:ind w:left="0"/>
        <w:jc w:val="both"/>
      </w:pPr>
      <w:r>
        <w:rPr>
          <w:rFonts w:ascii="Times New Roman"/>
          <w:b w:val="false"/>
          <w:i w:val="false"/>
          <w:color w:val="000000"/>
          <w:sz w:val="28"/>
        </w:rPr>
        <w:t>
      Rжол.тас.- кезең шығыстарды қоса алғандағы жолаушыларды тасымалдаумен байланысты тасымалдаушының шығыстары.</w:t>
      </w:r>
    </w:p>
    <w:bookmarkEnd w:id="140"/>
    <w:bookmarkStart w:name="z148" w:id="141"/>
    <w:p>
      <w:pPr>
        <w:spacing w:after="0"/>
        <w:ind w:left="0"/>
        <w:jc w:val="both"/>
      </w:pPr>
      <w:r>
        <w:rPr>
          <w:rFonts w:ascii="Times New Roman"/>
          <w:b w:val="false"/>
          <w:i w:val="false"/>
          <w:color w:val="000000"/>
          <w:sz w:val="28"/>
        </w:rPr>
        <w:t>
      12. Тасымалдаушының шығыстарын есептеу мынадай бөлімдерден тұрады:</w:t>
      </w:r>
    </w:p>
    <w:bookmarkEnd w:id="141"/>
    <w:bookmarkStart w:name="z149" w:id="142"/>
    <w:p>
      <w:pPr>
        <w:spacing w:after="0"/>
        <w:ind w:left="0"/>
        <w:jc w:val="both"/>
      </w:pPr>
      <w:r>
        <w:rPr>
          <w:rFonts w:ascii="Times New Roman"/>
          <w:b w:val="false"/>
          <w:i w:val="false"/>
          <w:color w:val="000000"/>
          <w:sz w:val="28"/>
        </w:rPr>
        <w:t>
      вагондардың түрлері бойынша жолаушы поезының нақты әрбір маршруты бойынша тасымалдаушының тікелей өндірістік шығындарын айқындау;</w:t>
      </w:r>
    </w:p>
    <w:bookmarkEnd w:id="142"/>
    <w:bookmarkStart w:name="z150" w:id="143"/>
    <w:p>
      <w:pPr>
        <w:spacing w:after="0"/>
        <w:ind w:left="0"/>
        <w:jc w:val="both"/>
      </w:pPr>
      <w:r>
        <w:rPr>
          <w:rFonts w:ascii="Times New Roman"/>
          <w:b w:val="false"/>
          <w:i w:val="false"/>
          <w:color w:val="000000"/>
          <w:sz w:val="28"/>
        </w:rPr>
        <w:t>
      вагон айналымынан үлес салмағы бойынша үстеме шығыстар және маршруттар бойынша кезең шығыстарын есептеу және бөлу. Магистральдық темір жол желісі қызметіне (бұдан әрі – МТЖ) шығыстарды есептеу мына формуламен айқындалады:</w:t>
      </w:r>
    </w:p>
    <w:bookmarkEnd w:id="143"/>
    <w:bookmarkStart w:name="z151" w:id="144"/>
    <w:p>
      <w:pPr>
        <w:spacing w:after="0"/>
        <w:ind w:left="0"/>
        <w:jc w:val="both"/>
      </w:pPr>
      <w:r>
        <w:rPr>
          <w:rFonts w:ascii="Times New Roman"/>
          <w:b w:val="false"/>
          <w:i w:val="false"/>
          <w:color w:val="000000"/>
          <w:sz w:val="28"/>
        </w:rPr>
        <w:t>
      1) төмендететін коэффициентсіз:</w:t>
      </w:r>
    </w:p>
    <w:bookmarkEnd w:id="144"/>
    <w:bookmarkStart w:name="z152" w:id="145"/>
    <w:p>
      <w:pPr>
        <w:spacing w:after="0"/>
        <w:ind w:left="0"/>
        <w:jc w:val="both"/>
      </w:pPr>
      <w:r>
        <w:rPr>
          <w:rFonts w:ascii="Times New Roman"/>
          <w:b w:val="false"/>
          <w:i w:val="false"/>
          <w:color w:val="000000"/>
          <w:sz w:val="28"/>
        </w:rPr>
        <w:t>
      Rмтж= Vваг-км*Pмтж</w:t>
      </w:r>
    </w:p>
    <w:bookmarkEnd w:id="145"/>
    <w:bookmarkStart w:name="z153" w:id="146"/>
    <w:p>
      <w:pPr>
        <w:spacing w:after="0"/>
        <w:ind w:left="0"/>
        <w:jc w:val="both"/>
      </w:pPr>
      <w:r>
        <w:rPr>
          <w:rFonts w:ascii="Times New Roman"/>
          <w:b w:val="false"/>
          <w:i w:val="false"/>
          <w:color w:val="000000"/>
          <w:sz w:val="28"/>
        </w:rPr>
        <w:t>
      2) төмендететін коэффициентпен:</w:t>
      </w:r>
    </w:p>
    <w:bookmarkEnd w:id="146"/>
    <w:bookmarkStart w:name="z154" w:id="147"/>
    <w:p>
      <w:pPr>
        <w:spacing w:after="0"/>
        <w:ind w:left="0"/>
        <w:jc w:val="both"/>
      </w:pPr>
      <w:r>
        <w:rPr>
          <w:rFonts w:ascii="Times New Roman"/>
          <w:b w:val="false"/>
          <w:i w:val="false"/>
          <w:color w:val="000000"/>
          <w:sz w:val="28"/>
        </w:rPr>
        <w:t>
      Rмтж= Vваг-км*Pмтж*kмтж</w:t>
      </w:r>
    </w:p>
    <w:bookmarkEnd w:id="147"/>
    <w:bookmarkStart w:name="z155" w:id="148"/>
    <w:p>
      <w:pPr>
        <w:spacing w:after="0"/>
        <w:ind w:left="0"/>
        <w:jc w:val="both"/>
      </w:pPr>
      <w:r>
        <w:rPr>
          <w:rFonts w:ascii="Times New Roman"/>
          <w:b w:val="false"/>
          <w:i w:val="false"/>
          <w:color w:val="000000"/>
          <w:sz w:val="28"/>
        </w:rPr>
        <w:t>
      мұндағы:</w:t>
      </w:r>
    </w:p>
    <w:bookmarkEnd w:id="148"/>
    <w:bookmarkStart w:name="z156" w:id="149"/>
    <w:p>
      <w:pPr>
        <w:spacing w:after="0"/>
        <w:ind w:left="0"/>
        <w:jc w:val="both"/>
      </w:pPr>
      <w:r>
        <w:rPr>
          <w:rFonts w:ascii="Times New Roman"/>
          <w:b w:val="false"/>
          <w:i w:val="false"/>
          <w:color w:val="000000"/>
          <w:sz w:val="28"/>
        </w:rPr>
        <w:t>
      Rмтж- МТЖ пайдалану қызметі үшін шығыстар;</w:t>
      </w:r>
    </w:p>
    <w:bookmarkEnd w:id="149"/>
    <w:bookmarkStart w:name="z157" w:id="150"/>
    <w:p>
      <w:pPr>
        <w:spacing w:after="0"/>
        <w:ind w:left="0"/>
        <w:jc w:val="both"/>
      </w:pPr>
      <w:r>
        <w:rPr>
          <w:rFonts w:ascii="Times New Roman"/>
          <w:b w:val="false"/>
          <w:i w:val="false"/>
          <w:color w:val="000000"/>
          <w:sz w:val="28"/>
        </w:rPr>
        <w:t>
      Vваг-км- жоспарланған кезеңге вагон-километр (ваг-км) көлемі;</w:t>
      </w:r>
    </w:p>
    <w:bookmarkEnd w:id="150"/>
    <w:bookmarkStart w:name="z158" w:id="151"/>
    <w:p>
      <w:pPr>
        <w:spacing w:after="0"/>
        <w:ind w:left="0"/>
        <w:jc w:val="both"/>
      </w:pPr>
      <w:r>
        <w:rPr>
          <w:rFonts w:ascii="Times New Roman"/>
          <w:b w:val="false"/>
          <w:i w:val="false"/>
          <w:color w:val="000000"/>
          <w:sz w:val="28"/>
        </w:rPr>
        <w:t>
      PМТЖ- МТЖ пайдалану қызметі үшін тариф, теңге;</w:t>
      </w:r>
    </w:p>
    <w:bookmarkEnd w:id="151"/>
    <w:bookmarkStart w:name="z159" w:id="152"/>
    <w:p>
      <w:pPr>
        <w:spacing w:after="0"/>
        <w:ind w:left="0"/>
        <w:jc w:val="both"/>
      </w:pPr>
      <w:r>
        <w:rPr>
          <w:rFonts w:ascii="Times New Roman"/>
          <w:b w:val="false"/>
          <w:i w:val="false"/>
          <w:color w:val="000000"/>
          <w:sz w:val="28"/>
        </w:rPr>
        <w:t>
      kмтж- уақытша төмендететін коэффициент (бұдан әрі - УТК).</w:t>
      </w:r>
    </w:p>
    <w:bookmarkEnd w:id="152"/>
    <w:bookmarkStart w:name="z160" w:id="153"/>
    <w:p>
      <w:pPr>
        <w:spacing w:after="0"/>
        <w:ind w:left="0"/>
        <w:jc w:val="both"/>
      </w:pPr>
      <w:r>
        <w:rPr>
          <w:rFonts w:ascii="Times New Roman"/>
          <w:b w:val="false"/>
          <w:i w:val="false"/>
          <w:color w:val="000000"/>
          <w:sz w:val="28"/>
        </w:rPr>
        <w:t>
      Локомотивпен тартуды ұсыну қызметі үшін шығыстарды есептеу мынадай формулалар бойынша 2 кезеңмен айқындалады:</w:t>
      </w:r>
    </w:p>
    <w:bookmarkEnd w:id="153"/>
    <w:bookmarkStart w:name="z161" w:id="154"/>
    <w:p>
      <w:pPr>
        <w:spacing w:after="0"/>
        <w:ind w:left="0"/>
        <w:jc w:val="both"/>
      </w:pPr>
      <w:r>
        <w:rPr>
          <w:rFonts w:ascii="Times New Roman"/>
          <w:b w:val="false"/>
          <w:i w:val="false"/>
          <w:color w:val="000000"/>
          <w:sz w:val="28"/>
        </w:rPr>
        <w:t>
      1-кезең: Поезд бойынша қызметтің құны</w:t>
      </w:r>
    </w:p>
    <w:bookmarkEnd w:id="154"/>
    <w:bookmarkStart w:name="z162" w:id="155"/>
    <w:p>
      <w:pPr>
        <w:spacing w:after="0"/>
        <w:ind w:left="0"/>
        <w:jc w:val="both"/>
      </w:pPr>
      <w:r>
        <w:rPr>
          <w:rFonts w:ascii="Times New Roman"/>
          <w:b w:val="false"/>
          <w:i w:val="false"/>
          <w:color w:val="000000"/>
          <w:sz w:val="28"/>
        </w:rPr>
        <w:t>
      Rлок= (Vтеп.лок.сағ*Pтеп.лок.сағ) + (Vэлек.лок.сағ*Pлек.лок.сағ)</w:t>
      </w:r>
    </w:p>
    <w:bookmarkEnd w:id="155"/>
    <w:bookmarkStart w:name="z163" w:id="156"/>
    <w:p>
      <w:pPr>
        <w:spacing w:after="0"/>
        <w:ind w:left="0"/>
        <w:jc w:val="both"/>
      </w:pPr>
      <w:r>
        <w:rPr>
          <w:rFonts w:ascii="Times New Roman"/>
          <w:b w:val="false"/>
          <w:i w:val="false"/>
          <w:color w:val="000000"/>
          <w:sz w:val="28"/>
        </w:rPr>
        <w:t>
      мұндағы:</w:t>
      </w:r>
    </w:p>
    <w:bookmarkEnd w:id="156"/>
    <w:bookmarkStart w:name="z164" w:id="157"/>
    <w:p>
      <w:pPr>
        <w:spacing w:after="0"/>
        <w:ind w:left="0"/>
        <w:jc w:val="both"/>
      </w:pPr>
      <w:r>
        <w:rPr>
          <w:rFonts w:ascii="Times New Roman"/>
          <w:b w:val="false"/>
          <w:i w:val="false"/>
          <w:color w:val="000000"/>
          <w:sz w:val="28"/>
        </w:rPr>
        <w:t>
      Rлок - поезд бойынша локомотивпен тартуды ұсыну қызметі үшін шығыстар;</w:t>
      </w:r>
    </w:p>
    <w:bookmarkEnd w:id="157"/>
    <w:bookmarkStart w:name="z165" w:id="158"/>
    <w:p>
      <w:pPr>
        <w:spacing w:after="0"/>
        <w:ind w:left="0"/>
        <w:jc w:val="both"/>
      </w:pPr>
      <w:r>
        <w:rPr>
          <w:rFonts w:ascii="Times New Roman"/>
          <w:b w:val="false"/>
          <w:i w:val="false"/>
          <w:color w:val="000000"/>
          <w:sz w:val="28"/>
        </w:rPr>
        <w:t>
      Vтеп.лок.сағ- тепловозбен тарту жоспарланған локомотив-сағаттың саны;</w:t>
      </w:r>
    </w:p>
    <w:bookmarkEnd w:id="158"/>
    <w:bookmarkStart w:name="z166" w:id="159"/>
    <w:p>
      <w:pPr>
        <w:spacing w:after="0"/>
        <w:ind w:left="0"/>
        <w:jc w:val="both"/>
      </w:pPr>
      <w:r>
        <w:rPr>
          <w:rFonts w:ascii="Times New Roman"/>
          <w:b w:val="false"/>
          <w:i w:val="false"/>
          <w:color w:val="000000"/>
          <w:sz w:val="28"/>
        </w:rPr>
        <w:t>
      Pтеп.лок.сағ- тепловозбен тарту қызметі үшін тариф, теңге;</w:t>
      </w:r>
    </w:p>
    <w:bookmarkEnd w:id="159"/>
    <w:bookmarkStart w:name="z167" w:id="160"/>
    <w:p>
      <w:pPr>
        <w:spacing w:after="0"/>
        <w:ind w:left="0"/>
        <w:jc w:val="both"/>
      </w:pPr>
      <w:r>
        <w:rPr>
          <w:rFonts w:ascii="Times New Roman"/>
          <w:b w:val="false"/>
          <w:i w:val="false"/>
          <w:color w:val="000000"/>
          <w:sz w:val="28"/>
        </w:rPr>
        <w:t>
      Vэлек.лок.сағ- электровозбен тарту жоспарланған локомотив-сағаттың саны;</w:t>
      </w:r>
    </w:p>
    <w:bookmarkEnd w:id="160"/>
    <w:bookmarkStart w:name="z168" w:id="161"/>
    <w:p>
      <w:pPr>
        <w:spacing w:after="0"/>
        <w:ind w:left="0"/>
        <w:jc w:val="both"/>
      </w:pPr>
      <w:r>
        <w:rPr>
          <w:rFonts w:ascii="Times New Roman"/>
          <w:b w:val="false"/>
          <w:i w:val="false"/>
          <w:color w:val="000000"/>
          <w:sz w:val="28"/>
        </w:rPr>
        <w:t>
      Pэлек.лок.сағ- электровозбен тарту қызметі үшін тариф, теңге.</w:t>
      </w:r>
    </w:p>
    <w:bookmarkEnd w:id="161"/>
    <w:bookmarkStart w:name="z169" w:id="162"/>
    <w:p>
      <w:pPr>
        <w:spacing w:after="0"/>
        <w:ind w:left="0"/>
        <w:jc w:val="both"/>
      </w:pPr>
      <w:r>
        <w:rPr>
          <w:rFonts w:ascii="Times New Roman"/>
          <w:b w:val="false"/>
          <w:i w:val="false"/>
          <w:color w:val="000000"/>
          <w:sz w:val="28"/>
        </w:rPr>
        <w:t>
      2-кезең: Вагон типтері бойынша қызметтің құны</w:t>
      </w:r>
    </w:p>
    <w:bookmarkEnd w:id="162"/>
    <w:bookmarkStart w:name="z170" w:id="163"/>
    <w:p>
      <w:pPr>
        <w:spacing w:after="0"/>
        <w:ind w:left="0"/>
        <w:jc w:val="both"/>
      </w:pPr>
      <w:r>
        <w:rPr>
          <w:rFonts w:ascii="Times New Roman"/>
          <w:b w:val="false"/>
          <w:i w:val="false"/>
          <w:color w:val="000000"/>
          <w:sz w:val="28"/>
        </w:rPr>
        <w:t>
      Rваг.лок.= Rлок/VQiпоездың вагон-км.* VQiваг.ваг-км.</w:t>
      </w:r>
    </w:p>
    <w:bookmarkEnd w:id="163"/>
    <w:bookmarkStart w:name="z171" w:id="164"/>
    <w:p>
      <w:pPr>
        <w:spacing w:after="0"/>
        <w:ind w:left="0"/>
        <w:jc w:val="both"/>
      </w:pPr>
      <w:r>
        <w:rPr>
          <w:rFonts w:ascii="Times New Roman"/>
          <w:b w:val="false"/>
          <w:i w:val="false"/>
          <w:color w:val="000000"/>
          <w:sz w:val="28"/>
        </w:rPr>
        <w:t>
      мұндағы:</w:t>
      </w:r>
    </w:p>
    <w:bookmarkEnd w:id="164"/>
    <w:bookmarkStart w:name="z172" w:id="165"/>
    <w:p>
      <w:pPr>
        <w:spacing w:after="0"/>
        <w:ind w:left="0"/>
        <w:jc w:val="both"/>
      </w:pPr>
      <w:r>
        <w:rPr>
          <w:rFonts w:ascii="Times New Roman"/>
          <w:b w:val="false"/>
          <w:i w:val="false"/>
          <w:color w:val="000000"/>
          <w:sz w:val="28"/>
        </w:rPr>
        <w:t>
      Rлок.ваг. - поезд құрамында қатынайтын i-типі немесе вагондар тобы бойынша қызмет құны, теңге</w:t>
      </w:r>
    </w:p>
    <w:bookmarkEnd w:id="165"/>
    <w:bookmarkStart w:name="z173" w:id="166"/>
    <w:p>
      <w:pPr>
        <w:spacing w:after="0"/>
        <w:ind w:left="0"/>
        <w:jc w:val="both"/>
      </w:pPr>
      <w:r>
        <w:rPr>
          <w:rFonts w:ascii="Times New Roman"/>
          <w:b w:val="false"/>
          <w:i w:val="false"/>
          <w:color w:val="000000"/>
          <w:sz w:val="28"/>
        </w:rPr>
        <w:t>
      Rлок - поезд бойынша қызмет құны, теңге</w:t>
      </w:r>
    </w:p>
    <w:bookmarkEnd w:id="166"/>
    <w:bookmarkStart w:name="z174" w:id="167"/>
    <w:p>
      <w:pPr>
        <w:spacing w:after="0"/>
        <w:ind w:left="0"/>
        <w:jc w:val="both"/>
      </w:pPr>
      <w:r>
        <w:rPr>
          <w:rFonts w:ascii="Times New Roman"/>
          <w:b w:val="false"/>
          <w:i w:val="false"/>
          <w:color w:val="000000"/>
          <w:sz w:val="28"/>
        </w:rPr>
        <w:t>
      VQiпоезд ваг-км.- Қазақстан Республикасының аумағы бойынша жоспарланған кезеңге поездың жүріп өткен жолы, вагон/километр.</w:t>
      </w:r>
    </w:p>
    <w:bookmarkEnd w:id="167"/>
    <w:bookmarkStart w:name="z175" w:id="168"/>
    <w:p>
      <w:pPr>
        <w:spacing w:after="0"/>
        <w:ind w:left="0"/>
        <w:jc w:val="both"/>
      </w:pPr>
      <w:r>
        <w:rPr>
          <w:rFonts w:ascii="Times New Roman"/>
          <w:b w:val="false"/>
          <w:i w:val="false"/>
          <w:color w:val="000000"/>
          <w:sz w:val="28"/>
        </w:rPr>
        <w:t>
      VQiваг.ваг-км.- Қазақстан Республикасының аумағы бойынша жоспарланған кезеңге поезд құрамында қатынайтын тиісті вагонның жүріп өткен жолы, вагон/километр.</w:t>
      </w:r>
    </w:p>
    <w:bookmarkEnd w:id="168"/>
    <w:bookmarkStart w:name="z176" w:id="169"/>
    <w:p>
      <w:pPr>
        <w:spacing w:after="0"/>
        <w:ind w:left="0"/>
        <w:jc w:val="both"/>
      </w:pPr>
      <w:r>
        <w:rPr>
          <w:rFonts w:ascii="Times New Roman"/>
          <w:b w:val="false"/>
          <w:i w:val="false"/>
          <w:color w:val="000000"/>
          <w:sz w:val="28"/>
        </w:rPr>
        <w:t>
      Вагондарды жалға беру қызметіне шығыстар есебі:</w:t>
      </w:r>
    </w:p>
    <w:bookmarkEnd w:id="169"/>
    <w:bookmarkStart w:name="z177" w:id="170"/>
    <w:p>
      <w:pPr>
        <w:spacing w:after="0"/>
        <w:ind w:left="0"/>
        <w:jc w:val="both"/>
      </w:pPr>
      <w:r>
        <w:rPr>
          <w:rFonts w:ascii="Times New Roman"/>
          <w:b w:val="false"/>
          <w:i w:val="false"/>
          <w:color w:val="000000"/>
          <w:sz w:val="28"/>
        </w:rPr>
        <w:t>
      Поездарды қалыптастыру үшін жылжымалы құрам паркі есебі (резервте барды есепке ала отырып) мынадай формулалармен қажетті вагон түрі бойынша айқындалады:</w:t>
      </w:r>
    </w:p>
    <w:bookmarkEnd w:id="170"/>
    <w:bookmarkStart w:name="z178" w:id="171"/>
    <w:p>
      <w:pPr>
        <w:spacing w:after="0"/>
        <w:ind w:left="0"/>
        <w:jc w:val="both"/>
      </w:pPr>
      <w:r>
        <w:rPr>
          <w:rFonts w:ascii="Times New Roman"/>
          <w:b w:val="false"/>
          <w:i w:val="false"/>
          <w:color w:val="000000"/>
          <w:sz w:val="28"/>
        </w:rPr>
        <w:t>
      Жолаушылар вагондарына:</w:t>
      </w:r>
    </w:p>
    <w:bookmarkEnd w:id="171"/>
    <w:bookmarkStart w:name="z179" w:id="172"/>
    <w:p>
      <w:pPr>
        <w:spacing w:after="0"/>
        <w:ind w:left="0"/>
        <w:jc w:val="both"/>
      </w:pPr>
      <w:r>
        <w:rPr>
          <w:rFonts w:ascii="Times New Roman"/>
          <w:b w:val="false"/>
          <w:i w:val="false"/>
          <w:color w:val="000000"/>
          <w:sz w:val="28"/>
        </w:rPr>
        <w:t>
      Rваг. жалға алу=(Nваг.* Nқұрам.*kрезерв* Nжалға алу күндері kпаркі*Pваг. жалға алу.)/ VWiваг-км* VQiваг-км</w:t>
      </w:r>
    </w:p>
    <w:bookmarkEnd w:id="172"/>
    <w:bookmarkStart w:name="z180" w:id="173"/>
    <w:p>
      <w:pPr>
        <w:spacing w:after="0"/>
        <w:ind w:left="0"/>
        <w:jc w:val="both"/>
      </w:pPr>
      <w:r>
        <w:rPr>
          <w:rFonts w:ascii="Times New Roman"/>
          <w:b w:val="false"/>
          <w:i w:val="false"/>
          <w:color w:val="000000"/>
          <w:sz w:val="28"/>
        </w:rPr>
        <w:t>
      Электрсекциялар және дизельді поездар вагондары:</w:t>
      </w:r>
    </w:p>
    <w:bookmarkEnd w:id="173"/>
    <w:bookmarkStart w:name="z181" w:id="174"/>
    <w:p>
      <w:pPr>
        <w:spacing w:after="0"/>
        <w:ind w:left="0"/>
        <w:jc w:val="both"/>
      </w:pPr>
      <w:r>
        <w:rPr>
          <w:rFonts w:ascii="Times New Roman"/>
          <w:b w:val="false"/>
          <w:i w:val="false"/>
          <w:color w:val="000000"/>
          <w:sz w:val="28"/>
        </w:rPr>
        <w:t>
      Rваг. жалға алу = [(Nваг+ kрезерв.)* Nқұрам. * Nжалға алу күндері.*kпаркі* * Pваг. жалға алу]/VWiваг-км* VQiваг-км;</w:t>
      </w:r>
    </w:p>
    <w:bookmarkEnd w:id="174"/>
    <w:bookmarkStart w:name="z182" w:id="175"/>
    <w:p>
      <w:pPr>
        <w:spacing w:after="0"/>
        <w:ind w:left="0"/>
        <w:jc w:val="both"/>
      </w:pPr>
      <w:r>
        <w:rPr>
          <w:rFonts w:ascii="Times New Roman"/>
          <w:b w:val="false"/>
          <w:i w:val="false"/>
          <w:color w:val="000000"/>
          <w:sz w:val="28"/>
        </w:rPr>
        <w:t>
      мұндағы:</w:t>
      </w:r>
    </w:p>
    <w:bookmarkEnd w:id="175"/>
    <w:bookmarkStart w:name="z183" w:id="176"/>
    <w:p>
      <w:pPr>
        <w:spacing w:after="0"/>
        <w:ind w:left="0"/>
        <w:jc w:val="both"/>
      </w:pPr>
      <w:r>
        <w:rPr>
          <w:rFonts w:ascii="Times New Roman"/>
          <w:b w:val="false"/>
          <w:i w:val="false"/>
          <w:color w:val="000000"/>
          <w:sz w:val="28"/>
        </w:rPr>
        <w:t>
      Rваг. жалға алу- жолаушылар вагондарын, дизельді поездар мен электр секцияларын жалға беру қызметіне шығыстар;</w:t>
      </w:r>
    </w:p>
    <w:bookmarkEnd w:id="176"/>
    <w:bookmarkStart w:name="z184" w:id="177"/>
    <w:p>
      <w:pPr>
        <w:spacing w:after="0"/>
        <w:ind w:left="0"/>
        <w:jc w:val="both"/>
      </w:pPr>
      <w:r>
        <w:rPr>
          <w:rFonts w:ascii="Times New Roman"/>
          <w:b w:val="false"/>
          <w:i w:val="false"/>
          <w:color w:val="000000"/>
          <w:sz w:val="28"/>
        </w:rPr>
        <w:t>
      Nваг- құрамдағы вагондар саны;</w:t>
      </w:r>
    </w:p>
    <w:bookmarkEnd w:id="177"/>
    <w:bookmarkStart w:name="z185" w:id="178"/>
    <w:p>
      <w:pPr>
        <w:spacing w:after="0"/>
        <w:ind w:left="0"/>
        <w:jc w:val="both"/>
      </w:pPr>
      <w:r>
        <w:rPr>
          <w:rFonts w:ascii="Times New Roman"/>
          <w:b w:val="false"/>
          <w:i w:val="false"/>
          <w:color w:val="000000"/>
          <w:sz w:val="28"/>
        </w:rPr>
        <w:t>
      Nқұрам- құрамдағы қажетті саны;</w:t>
      </w:r>
    </w:p>
    <w:bookmarkEnd w:id="178"/>
    <w:bookmarkStart w:name="z186" w:id="179"/>
    <w:p>
      <w:pPr>
        <w:spacing w:after="0"/>
        <w:ind w:left="0"/>
        <w:jc w:val="both"/>
      </w:pPr>
      <w:r>
        <w:rPr>
          <w:rFonts w:ascii="Times New Roman"/>
          <w:b w:val="false"/>
          <w:i w:val="false"/>
          <w:color w:val="000000"/>
          <w:sz w:val="28"/>
        </w:rPr>
        <w:t>
      kрезерв- вагондардың міндетті резервті коэффициенті: жолаушылар вагондары бойынша 1,07 тең (айналымдағы барлық вагондар санынан 7%); электр секциясы және дизельді поездар бойынша 3 вагонға тең (бас, моторлы және тіркелмелі);</w:t>
      </w:r>
    </w:p>
    <w:bookmarkEnd w:id="179"/>
    <w:bookmarkStart w:name="z187" w:id="180"/>
    <w:p>
      <w:pPr>
        <w:spacing w:after="0"/>
        <w:ind w:left="0"/>
        <w:jc w:val="both"/>
      </w:pPr>
      <w:r>
        <w:rPr>
          <w:rFonts w:ascii="Times New Roman"/>
          <w:b w:val="false"/>
          <w:i w:val="false"/>
          <w:color w:val="000000"/>
          <w:sz w:val="28"/>
        </w:rPr>
        <w:t>
      Nжалға алынған күндер- жоспарланған кезеңге жалға алынған күндер саны;</w:t>
      </w:r>
    </w:p>
    <w:bookmarkEnd w:id="180"/>
    <w:bookmarkStart w:name="z188" w:id="181"/>
    <w:p>
      <w:pPr>
        <w:spacing w:after="0"/>
        <w:ind w:left="0"/>
        <w:jc w:val="both"/>
      </w:pPr>
      <w:r>
        <w:rPr>
          <w:rFonts w:ascii="Times New Roman"/>
          <w:b w:val="false"/>
          <w:i w:val="false"/>
          <w:color w:val="000000"/>
          <w:sz w:val="28"/>
        </w:rPr>
        <w:t>
      kпаркі- жалға алынған жолаушылар жылжымалы құрамын пайдалану коэффициенті 0,7 мөлшерінде;</w:t>
      </w:r>
    </w:p>
    <w:bookmarkEnd w:id="181"/>
    <w:bookmarkStart w:name="z189" w:id="182"/>
    <w:p>
      <w:pPr>
        <w:spacing w:after="0"/>
        <w:ind w:left="0"/>
        <w:jc w:val="both"/>
      </w:pPr>
      <w:r>
        <w:rPr>
          <w:rFonts w:ascii="Times New Roman"/>
          <w:b w:val="false"/>
          <w:i w:val="false"/>
          <w:color w:val="000000"/>
          <w:sz w:val="28"/>
        </w:rPr>
        <w:t>
      VQiваг-км- Қазақстан Республикасы аумағы бойынша жоспарланған кезеңге поезд құрамында қатынайтын тиісті вагонның жүріп өткен жолы, вагон/километр;</w:t>
      </w:r>
    </w:p>
    <w:bookmarkEnd w:id="182"/>
    <w:bookmarkStart w:name="z190" w:id="183"/>
    <w:p>
      <w:pPr>
        <w:spacing w:after="0"/>
        <w:ind w:left="0"/>
        <w:jc w:val="both"/>
      </w:pPr>
      <w:r>
        <w:rPr>
          <w:rFonts w:ascii="Times New Roman"/>
          <w:b w:val="false"/>
          <w:i w:val="false"/>
          <w:color w:val="000000"/>
          <w:sz w:val="28"/>
        </w:rPr>
        <w:t>
      VWiваг-км- бүкіл жол бойында жоспарланған кезеңге поезд құрамында қатынайтын тиісті вагонның жүріп өткен жолы;</w:t>
      </w:r>
    </w:p>
    <w:bookmarkEnd w:id="183"/>
    <w:bookmarkStart w:name="z191" w:id="184"/>
    <w:p>
      <w:pPr>
        <w:spacing w:after="0"/>
        <w:ind w:left="0"/>
        <w:jc w:val="both"/>
      </w:pPr>
      <w:r>
        <w:rPr>
          <w:rFonts w:ascii="Times New Roman"/>
          <w:b w:val="false"/>
          <w:i w:val="false"/>
          <w:color w:val="000000"/>
          <w:sz w:val="28"/>
        </w:rPr>
        <w:t>
      Pваг.жалға алу- осы Әдістеменің 38-тармағында белгіленген тәртіппен айқындалатын тиісті үлгідегі бір вагонды жалға алу тарифі, ваг.тәулік үшін теңге.</w:t>
      </w:r>
    </w:p>
    <w:bookmarkEnd w:id="184"/>
    <w:bookmarkStart w:name="z192" w:id="185"/>
    <w:p>
      <w:pPr>
        <w:spacing w:after="0"/>
        <w:ind w:left="0"/>
        <w:jc w:val="both"/>
      </w:pPr>
      <w:r>
        <w:rPr>
          <w:rFonts w:ascii="Times New Roman"/>
          <w:b w:val="false"/>
          <w:i w:val="false"/>
          <w:color w:val="000000"/>
          <w:sz w:val="28"/>
        </w:rPr>
        <w:t>
      Nқұрам= Zn* Vқұрам</w:t>
      </w:r>
    </w:p>
    <w:bookmarkEnd w:id="185"/>
    <w:bookmarkStart w:name="z193" w:id="186"/>
    <w:p>
      <w:pPr>
        <w:spacing w:after="0"/>
        <w:ind w:left="0"/>
        <w:jc w:val="both"/>
      </w:pPr>
      <w:r>
        <w:rPr>
          <w:rFonts w:ascii="Times New Roman"/>
          <w:b w:val="false"/>
          <w:i w:val="false"/>
          <w:color w:val="000000"/>
          <w:sz w:val="28"/>
        </w:rPr>
        <w:t>
      мұндағы:</w:t>
      </w:r>
    </w:p>
    <w:bookmarkEnd w:id="186"/>
    <w:bookmarkStart w:name="z194" w:id="187"/>
    <w:p>
      <w:pPr>
        <w:spacing w:after="0"/>
        <w:ind w:left="0"/>
        <w:jc w:val="both"/>
      </w:pPr>
      <w:r>
        <w:rPr>
          <w:rFonts w:ascii="Times New Roman"/>
          <w:b w:val="false"/>
          <w:i w:val="false"/>
          <w:color w:val="000000"/>
          <w:sz w:val="28"/>
        </w:rPr>
        <w:t>
      Nқұрам- қажетті құрам саны;</w:t>
      </w:r>
    </w:p>
    <w:bookmarkEnd w:id="187"/>
    <w:bookmarkStart w:name="z195" w:id="188"/>
    <w:p>
      <w:pPr>
        <w:spacing w:after="0"/>
        <w:ind w:left="0"/>
        <w:jc w:val="both"/>
      </w:pPr>
      <w:r>
        <w:rPr>
          <w:rFonts w:ascii="Times New Roman"/>
          <w:b w:val="false"/>
          <w:i w:val="false"/>
          <w:color w:val="000000"/>
          <w:sz w:val="28"/>
        </w:rPr>
        <w:t>
      Zn- тәулік ішінде жөнелтілетін поездар саны;</w:t>
      </w:r>
    </w:p>
    <w:bookmarkEnd w:id="188"/>
    <w:bookmarkStart w:name="z196" w:id="189"/>
    <w:p>
      <w:pPr>
        <w:spacing w:after="0"/>
        <w:ind w:left="0"/>
        <w:jc w:val="both"/>
      </w:pPr>
      <w:r>
        <w:rPr>
          <w:rFonts w:ascii="Times New Roman"/>
          <w:b w:val="false"/>
          <w:i w:val="false"/>
          <w:color w:val="000000"/>
          <w:sz w:val="28"/>
        </w:rPr>
        <w:t>
      Vқұрам-жолаушылар құрамының айналымы, тәулігіне.</w:t>
      </w:r>
    </w:p>
    <w:bookmarkEnd w:id="189"/>
    <w:bookmarkStart w:name="z197" w:id="190"/>
    <w:p>
      <w:pPr>
        <w:spacing w:after="0"/>
        <w:ind w:left="0"/>
        <w:jc w:val="both"/>
      </w:pPr>
      <w:r>
        <w:rPr>
          <w:rFonts w:ascii="Times New Roman"/>
          <w:b w:val="false"/>
          <w:i w:val="false"/>
          <w:color w:val="000000"/>
          <w:sz w:val="28"/>
        </w:rPr>
        <w:t>
      Vқұрамжолаушылар құрамы айналымының уақыты және поездарды жөнелту жиілігінің Zn коэффициенті бойынша нақты бағытқа қызмет көрсету үшін Nқұрам құрамының қажетті санын айқындауға болады:</w:t>
      </w:r>
    </w:p>
    <w:bookmarkEnd w:id="190"/>
    <w:bookmarkStart w:name="z198" w:id="191"/>
    <w:p>
      <w:pPr>
        <w:spacing w:after="0"/>
        <w:ind w:left="0"/>
        <w:jc w:val="both"/>
      </w:pPr>
      <w:r>
        <w:rPr>
          <w:rFonts w:ascii="Times New Roman"/>
          <w:b w:val="false"/>
          <w:i w:val="false"/>
          <w:color w:val="000000"/>
          <w:sz w:val="28"/>
        </w:rPr>
        <w:t>
      Поездардың күнделікті рейске жөнелтілуі кезінде Zn= 1 коэффициенті қолданылады, поездардың күн ара жөнелтілуі кезінде Zn= 0,5, және тағы сол сияқты.</w:t>
      </w:r>
    </w:p>
    <w:bookmarkEnd w:id="191"/>
    <w:bookmarkStart w:name="z199" w:id="192"/>
    <w:p>
      <w:pPr>
        <w:spacing w:after="0"/>
        <w:ind w:left="0"/>
        <w:jc w:val="both"/>
      </w:pPr>
      <w:r>
        <w:rPr>
          <w:rFonts w:ascii="Times New Roman"/>
          <w:b w:val="false"/>
          <w:i w:val="false"/>
          <w:color w:val="000000"/>
          <w:sz w:val="28"/>
        </w:rPr>
        <w:t>
      Жолаушылар құрамының айналымы – бұл Vқұрам, құрамның құрылған пунктінен рейске жөнелтілген сәттен бастап құрылған пунктіне қайтып оралғанға дейін толық тәулікпен есептеледі.</w:t>
      </w:r>
    </w:p>
    <w:bookmarkEnd w:id="192"/>
    <w:bookmarkStart w:name="z200" w:id="193"/>
    <w:p>
      <w:pPr>
        <w:spacing w:after="0"/>
        <w:ind w:left="0"/>
        <w:jc w:val="both"/>
      </w:pPr>
      <w:r>
        <w:rPr>
          <w:rFonts w:ascii="Times New Roman"/>
          <w:b w:val="false"/>
          <w:i w:val="false"/>
          <w:color w:val="000000"/>
          <w:sz w:val="28"/>
        </w:rPr>
        <w:t xml:space="preserve">
      </w:t>
      </w:r>
    </w:p>
    <w:bookmarkEnd w:id="193"/>
    <w:p>
      <w:pPr>
        <w:spacing w:after="0"/>
        <w:ind w:left="0"/>
        <w:jc w:val="both"/>
      </w:pPr>
      <w:r>
        <w:drawing>
          <wp:inline distT="0" distB="0" distL="0" distR="0">
            <wp:extent cx="48768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768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1" w:id="194"/>
    <w:p>
      <w:pPr>
        <w:spacing w:after="0"/>
        <w:ind w:left="0"/>
        <w:jc w:val="both"/>
      </w:pPr>
      <w:r>
        <w:rPr>
          <w:rFonts w:ascii="Times New Roman"/>
          <w:b w:val="false"/>
          <w:i w:val="false"/>
          <w:color w:val="000000"/>
          <w:sz w:val="28"/>
        </w:rPr>
        <w:t>
      мұндағы:</w:t>
      </w:r>
    </w:p>
    <w:bookmarkEnd w:id="194"/>
    <w:bookmarkStart w:name="z202" w:id="195"/>
    <w:p>
      <w:pPr>
        <w:spacing w:after="0"/>
        <w:ind w:left="0"/>
        <w:jc w:val="both"/>
      </w:pPr>
      <w:r>
        <w:rPr>
          <w:rFonts w:ascii="Times New Roman"/>
          <w:b w:val="false"/>
          <w:i w:val="false"/>
          <w:color w:val="000000"/>
          <w:sz w:val="28"/>
        </w:rPr>
        <w:t>
      t1t2- құрамның құрылған пунктінде және айналым пунктінде тиісінше тұру уақыты, сағат;</w:t>
      </w:r>
    </w:p>
    <w:bookmarkEnd w:id="195"/>
    <w:bookmarkStart w:name="z203" w:id="196"/>
    <w:p>
      <w:pPr>
        <w:spacing w:after="0"/>
        <w:ind w:left="0"/>
        <w:jc w:val="both"/>
      </w:pPr>
      <w:r>
        <w:rPr>
          <w:rFonts w:ascii="Times New Roman"/>
          <w:b w:val="false"/>
          <w:i w:val="false"/>
          <w:color w:val="000000"/>
          <w:sz w:val="28"/>
        </w:rPr>
        <w:t>
      l-құрылу пунктінен айналым пунктіне дейінгі қашықтық, километр;</w:t>
      </w:r>
    </w:p>
    <w:bookmarkEnd w:id="196"/>
    <w:bookmarkStart w:name="z204" w:id="197"/>
    <w:p>
      <w:pPr>
        <w:spacing w:after="0"/>
        <w:ind w:left="0"/>
        <w:jc w:val="both"/>
      </w:pPr>
      <w:r>
        <w:rPr>
          <w:rFonts w:ascii="Times New Roman"/>
          <w:b w:val="false"/>
          <w:i w:val="false"/>
          <w:color w:val="000000"/>
          <w:sz w:val="28"/>
        </w:rPr>
        <w:t>
      vm1vm2- поездың тиісті құрылу пунктінен айналым пунктіне дейінгі және кері жүруінің маршруттық жылдамдығы, километр/сағат.</w:t>
      </w:r>
    </w:p>
    <w:bookmarkEnd w:id="197"/>
    <w:bookmarkStart w:name="z205" w:id="198"/>
    <w:p>
      <w:pPr>
        <w:spacing w:after="0"/>
        <w:ind w:left="0"/>
        <w:jc w:val="both"/>
      </w:pPr>
      <w:r>
        <w:rPr>
          <w:rFonts w:ascii="Times New Roman"/>
          <w:b w:val="false"/>
          <w:i w:val="false"/>
          <w:color w:val="000000"/>
          <w:sz w:val="28"/>
        </w:rPr>
        <w:t>
      Кезең шығыстарын қоса алғандағы жолаушыларды тасымалдаумен байланысты тасымалдаушы шығыстарының есебі.</w:t>
      </w:r>
    </w:p>
    <w:bookmarkEnd w:id="198"/>
    <w:bookmarkStart w:name="z206" w:id="199"/>
    <w:p>
      <w:pPr>
        <w:spacing w:after="0"/>
        <w:ind w:left="0"/>
        <w:jc w:val="both"/>
      </w:pPr>
      <w:r>
        <w:rPr>
          <w:rFonts w:ascii="Times New Roman"/>
          <w:b w:val="false"/>
          <w:i w:val="false"/>
          <w:color w:val="000000"/>
          <w:sz w:val="28"/>
        </w:rPr>
        <w:t>
      Rжолауш.тасымал.= (RWтікелей+RWүстеме+RWкезең шығыстары)* *VQiваг-км + RQтікелей VWi ваг-км</w:t>
      </w:r>
    </w:p>
    <w:bookmarkEnd w:id="199"/>
    <w:bookmarkStart w:name="z207" w:id="200"/>
    <w:p>
      <w:pPr>
        <w:spacing w:after="0"/>
        <w:ind w:left="0"/>
        <w:jc w:val="both"/>
      </w:pPr>
      <w:r>
        <w:rPr>
          <w:rFonts w:ascii="Times New Roman"/>
          <w:b w:val="false"/>
          <w:i w:val="false"/>
          <w:color w:val="000000"/>
          <w:sz w:val="28"/>
        </w:rPr>
        <w:t>
      мұндағы:</w:t>
      </w:r>
    </w:p>
    <w:bookmarkEnd w:id="200"/>
    <w:bookmarkStart w:name="z208" w:id="201"/>
    <w:p>
      <w:pPr>
        <w:spacing w:after="0"/>
        <w:ind w:left="0"/>
        <w:jc w:val="both"/>
      </w:pPr>
      <w:r>
        <w:rPr>
          <w:rFonts w:ascii="Times New Roman"/>
          <w:b w:val="false"/>
          <w:i w:val="false"/>
          <w:color w:val="000000"/>
          <w:sz w:val="28"/>
        </w:rPr>
        <w:t>
      Rжолауш.тасымал.- Қазақстан Республикасының шекарасындағы кезең шығыстарын қоса алғандағы жолаушыларды тасымалдауға байланысты тасымалдаушының шығыстары.</w:t>
      </w:r>
    </w:p>
    <w:bookmarkEnd w:id="201"/>
    <w:bookmarkStart w:name="z209" w:id="202"/>
    <w:p>
      <w:pPr>
        <w:spacing w:after="0"/>
        <w:ind w:left="0"/>
        <w:jc w:val="both"/>
      </w:pPr>
      <w:r>
        <w:rPr>
          <w:rFonts w:ascii="Times New Roman"/>
          <w:b w:val="false"/>
          <w:i w:val="false"/>
          <w:color w:val="000000"/>
          <w:sz w:val="28"/>
        </w:rPr>
        <w:t>
      RWтікелей - тасымалдаушының бүкіл жол бойында жұмсайтын өнім (поезд, вагон типі) бірлігі үшін шығыстарды қоса алғандағы өндірістің негізгі тікелей шығыстары:</w:t>
      </w:r>
    </w:p>
    <w:bookmarkEnd w:id="202"/>
    <w:bookmarkStart w:name="z210" w:id="203"/>
    <w:p>
      <w:pPr>
        <w:spacing w:after="0"/>
        <w:ind w:left="0"/>
        <w:jc w:val="both"/>
      </w:pPr>
      <w:r>
        <w:rPr>
          <w:rFonts w:ascii="Times New Roman"/>
          <w:b w:val="false"/>
          <w:i w:val="false"/>
          <w:color w:val="000000"/>
          <w:sz w:val="28"/>
        </w:rPr>
        <w:t>
      жолаушылар поездарында вагондарға қызмет көрсету: жолсеріктердің, поезд, локомотив бригадалары бастықтарының (электр секция және дизельдік поездар бойынша) жалақысы, әлеуметтік салық және әлеуметтік аударымдар;</w:t>
      </w:r>
    </w:p>
    <w:bookmarkEnd w:id="203"/>
    <w:bookmarkStart w:name="z211" w:id="204"/>
    <w:p>
      <w:pPr>
        <w:spacing w:after="0"/>
        <w:ind w:left="0"/>
        <w:jc w:val="both"/>
      </w:pPr>
      <w:r>
        <w:rPr>
          <w:rFonts w:ascii="Times New Roman"/>
          <w:b w:val="false"/>
          <w:i w:val="false"/>
          <w:color w:val="000000"/>
          <w:sz w:val="28"/>
        </w:rPr>
        <w:t>
      жеке жылжымалы құрамды күрделі және деполық жөндеу;</w:t>
      </w:r>
    </w:p>
    <w:bookmarkEnd w:id="204"/>
    <w:bookmarkStart w:name="z212" w:id="205"/>
    <w:p>
      <w:pPr>
        <w:spacing w:after="0"/>
        <w:ind w:left="0"/>
        <w:jc w:val="both"/>
      </w:pPr>
      <w:r>
        <w:rPr>
          <w:rFonts w:ascii="Times New Roman"/>
          <w:b w:val="false"/>
          <w:i w:val="false"/>
          <w:color w:val="000000"/>
          <w:sz w:val="28"/>
        </w:rPr>
        <w:t>
      техникалық қызмет көрсету (1, 2, 3, және тағы сол сияқты көлемінде);</w:t>
      </w:r>
    </w:p>
    <w:bookmarkEnd w:id="205"/>
    <w:bookmarkStart w:name="z213" w:id="206"/>
    <w:p>
      <w:pPr>
        <w:spacing w:after="0"/>
        <w:ind w:left="0"/>
        <w:jc w:val="both"/>
      </w:pPr>
      <w:r>
        <w:rPr>
          <w:rFonts w:ascii="Times New Roman"/>
          <w:b w:val="false"/>
          <w:i w:val="false"/>
          <w:color w:val="000000"/>
          <w:sz w:val="28"/>
        </w:rPr>
        <w:t>
      биоәжетханаларды ассенизаторлық тазалау;</w:t>
      </w:r>
    </w:p>
    <w:bookmarkEnd w:id="206"/>
    <w:bookmarkStart w:name="z214" w:id="207"/>
    <w:p>
      <w:pPr>
        <w:spacing w:after="0"/>
        <w:ind w:left="0"/>
        <w:jc w:val="both"/>
      </w:pPr>
      <w:r>
        <w:rPr>
          <w:rFonts w:ascii="Times New Roman"/>
          <w:b w:val="false"/>
          <w:i w:val="false"/>
          <w:color w:val="000000"/>
          <w:sz w:val="28"/>
        </w:rPr>
        <w:t>
      жолаушыларды тасымалдау бойынша қызмет көрсетуге тікелей тартылған активтердің (вагондардың амортизациясы) амортизациялық аударымдары;</w:t>
      </w:r>
    </w:p>
    <w:bookmarkEnd w:id="207"/>
    <w:bookmarkStart w:name="z215" w:id="208"/>
    <w:p>
      <w:pPr>
        <w:spacing w:after="0"/>
        <w:ind w:left="0"/>
        <w:jc w:val="both"/>
      </w:pPr>
      <w:r>
        <w:rPr>
          <w:rFonts w:ascii="Times New Roman"/>
          <w:b w:val="false"/>
          <w:i w:val="false"/>
          <w:color w:val="000000"/>
          <w:sz w:val="28"/>
        </w:rPr>
        <w:t>
      жұмсақ жиналмалы мүкәммалды жуу және жөндеу бойынша;</w:t>
      </w:r>
    </w:p>
    <w:bookmarkEnd w:id="208"/>
    <w:bookmarkStart w:name="z216" w:id="209"/>
    <w:p>
      <w:pPr>
        <w:spacing w:after="0"/>
        <w:ind w:left="0"/>
        <w:jc w:val="both"/>
      </w:pPr>
      <w:r>
        <w:rPr>
          <w:rFonts w:ascii="Times New Roman"/>
          <w:b w:val="false"/>
          <w:i w:val="false"/>
          <w:color w:val="000000"/>
          <w:sz w:val="28"/>
        </w:rPr>
        <w:t>
      жолаушылар вагондарын дезинфекциялау, дезинсекциялау дератизациялау;</w:t>
      </w:r>
    </w:p>
    <w:bookmarkEnd w:id="209"/>
    <w:bookmarkStart w:name="z217" w:id="210"/>
    <w:p>
      <w:pPr>
        <w:spacing w:after="0"/>
        <w:ind w:left="0"/>
        <w:jc w:val="both"/>
      </w:pPr>
      <w:r>
        <w:rPr>
          <w:rFonts w:ascii="Times New Roman"/>
          <w:b w:val="false"/>
          <w:i w:val="false"/>
          <w:color w:val="000000"/>
          <w:sz w:val="28"/>
        </w:rPr>
        <w:t>
      жолаушылар вагондары үшін мүкәммал мен жабдықтарды сатып алу және күтіп-ұстау;</w:t>
      </w:r>
    </w:p>
    <w:bookmarkEnd w:id="210"/>
    <w:bookmarkStart w:name="z218" w:id="211"/>
    <w:p>
      <w:pPr>
        <w:spacing w:after="0"/>
        <w:ind w:left="0"/>
        <w:jc w:val="both"/>
      </w:pPr>
      <w:r>
        <w:rPr>
          <w:rFonts w:ascii="Times New Roman"/>
          <w:b w:val="false"/>
          <w:i w:val="false"/>
          <w:color w:val="000000"/>
          <w:sz w:val="28"/>
        </w:rPr>
        <w:t>
      өрт қауіпсіздігі (өрт сөндіргішті қуаттандыру);</w:t>
      </w:r>
    </w:p>
    <w:bookmarkEnd w:id="211"/>
    <w:bookmarkStart w:name="z219" w:id="212"/>
    <w:p>
      <w:pPr>
        <w:spacing w:after="0"/>
        <w:ind w:left="0"/>
        <w:jc w:val="both"/>
      </w:pPr>
      <w:r>
        <w:rPr>
          <w:rFonts w:ascii="Times New Roman"/>
          <w:b w:val="false"/>
          <w:i w:val="false"/>
          <w:color w:val="000000"/>
          <w:sz w:val="28"/>
        </w:rPr>
        <w:t>
      вагондардың басқа поездарда жүруі;</w:t>
      </w:r>
    </w:p>
    <w:bookmarkEnd w:id="212"/>
    <w:bookmarkStart w:name="z220" w:id="213"/>
    <w:p>
      <w:pPr>
        <w:spacing w:after="0"/>
        <w:ind w:left="0"/>
        <w:jc w:val="both"/>
      </w:pPr>
      <w:r>
        <w:rPr>
          <w:rFonts w:ascii="Times New Roman"/>
          <w:b w:val="false"/>
          <w:i w:val="false"/>
          <w:color w:val="000000"/>
          <w:sz w:val="28"/>
        </w:rPr>
        <w:t>
      нысанды киімді сатып алу;</w:t>
      </w:r>
    </w:p>
    <w:bookmarkEnd w:id="213"/>
    <w:bookmarkStart w:name="z221" w:id="214"/>
    <w:p>
      <w:pPr>
        <w:spacing w:after="0"/>
        <w:ind w:left="0"/>
        <w:jc w:val="both"/>
      </w:pPr>
      <w:r>
        <w:rPr>
          <w:rFonts w:ascii="Times New Roman"/>
          <w:b w:val="false"/>
          <w:i w:val="false"/>
          <w:color w:val="000000"/>
          <w:sz w:val="28"/>
        </w:rPr>
        <w:t>
      медициналық қызметтер;</w:t>
      </w:r>
    </w:p>
    <w:bookmarkEnd w:id="214"/>
    <w:bookmarkStart w:name="z222" w:id="215"/>
    <w:p>
      <w:pPr>
        <w:spacing w:after="0"/>
        <w:ind w:left="0"/>
        <w:jc w:val="both"/>
      </w:pPr>
      <w:r>
        <w:rPr>
          <w:rFonts w:ascii="Times New Roman"/>
          <w:b w:val="false"/>
          <w:i w:val="false"/>
          <w:color w:val="000000"/>
          <w:sz w:val="28"/>
        </w:rPr>
        <w:t>
      жолаушыларды, жұмысшыларды (жолсеріктерді) сақтандыру;</w:t>
      </w:r>
    </w:p>
    <w:bookmarkEnd w:id="215"/>
    <w:bookmarkStart w:name="z223" w:id="216"/>
    <w:p>
      <w:pPr>
        <w:spacing w:after="0"/>
        <w:ind w:left="0"/>
        <w:jc w:val="both"/>
      </w:pPr>
      <w:r>
        <w:rPr>
          <w:rFonts w:ascii="Times New Roman"/>
          <w:b w:val="false"/>
          <w:i w:val="false"/>
          <w:color w:val="000000"/>
          <w:sz w:val="28"/>
        </w:rPr>
        <w:t>
      электр секциялар мен дизеьлді поездардың жұмысы;</w:t>
      </w:r>
    </w:p>
    <w:bookmarkEnd w:id="216"/>
    <w:bookmarkStart w:name="z224" w:id="217"/>
    <w:p>
      <w:pPr>
        <w:spacing w:after="0"/>
        <w:ind w:left="0"/>
        <w:jc w:val="both"/>
      </w:pPr>
      <w:r>
        <w:rPr>
          <w:rFonts w:ascii="Times New Roman"/>
          <w:b w:val="false"/>
          <w:i w:val="false"/>
          <w:color w:val="000000"/>
          <w:sz w:val="28"/>
        </w:rPr>
        <w:t>
      электр секциялар мен дизельді поездарды рейске даярлау және сүйемелдеу;</w:t>
      </w:r>
    </w:p>
    <w:bookmarkEnd w:id="217"/>
    <w:bookmarkStart w:name="z225" w:id="218"/>
    <w:p>
      <w:pPr>
        <w:spacing w:after="0"/>
        <w:ind w:left="0"/>
        <w:jc w:val="both"/>
      </w:pPr>
      <w:r>
        <w:rPr>
          <w:rFonts w:ascii="Times New Roman"/>
          <w:b w:val="false"/>
          <w:i w:val="false"/>
          <w:color w:val="000000"/>
          <w:sz w:val="28"/>
        </w:rPr>
        <w:t>
      RQтікелей - тасымалдаушының Қазақстан Республикасының шекарасында ғана жұмсайтын өнім (поезд, вагон типі) бірлігі үшін шығыстарды қоса алғандағы өндірістің негізгі тікелей шығыстары:</w:t>
      </w:r>
    </w:p>
    <w:bookmarkEnd w:id="218"/>
    <w:bookmarkStart w:name="z226" w:id="219"/>
    <w:p>
      <w:pPr>
        <w:spacing w:after="0"/>
        <w:ind w:left="0"/>
        <w:jc w:val="both"/>
      </w:pPr>
      <w:r>
        <w:rPr>
          <w:rFonts w:ascii="Times New Roman"/>
          <w:b w:val="false"/>
          <w:i w:val="false"/>
          <w:color w:val="000000"/>
          <w:sz w:val="28"/>
        </w:rPr>
        <w:t>
      жолаушыларға қызмет көрсету (анықтамалық-ақпараттық қызмет құны);</w:t>
      </w:r>
    </w:p>
    <w:bookmarkEnd w:id="219"/>
    <w:bookmarkStart w:name="z227" w:id="220"/>
    <w:p>
      <w:pPr>
        <w:spacing w:after="0"/>
        <w:ind w:left="0"/>
        <w:jc w:val="both"/>
      </w:pPr>
      <w:r>
        <w:rPr>
          <w:rFonts w:ascii="Times New Roman"/>
          <w:b w:val="false"/>
          <w:i w:val="false"/>
          <w:color w:val="000000"/>
          <w:sz w:val="28"/>
        </w:rPr>
        <w:t>
      тасымалдаумен байланысты өндірістік ғимараттарға, құрылыстарға және жолаушылар шаруашылығындағы жабдықтарға қызмет көрсету: жалпы қолданыстағы вокзал ғимараттарына кіру бойынша қызметтер;</w:t>
      </w:r>
    </w:p>
    <w:bookmarkEnd w:id="220"/>
    <w:bookmarkStart w:name="z228" w:id="221"/>
    <w:p>
      <w:pPr>
        <w:spacing w:after="0"/>
        <w:ind w:left="0"/>
        <w:jc w:val="both"/>
      </w:pPr>
      <w:r>
        <w:rPr>
          <w:rFonts w:ascii="Times New Roman"/>
          <w:b w:val="false"/>
          <w:i w:val="false"/>
          <w:color w:val="000000"/>
          <w:sz w:val="28"/>
        </w:rPr>
        <w:t>
      жолаушылар вагондарын сумен және отынмен жабдықтау;</w:t>
      </w:r>
    </w:p>
    <w:bookmarkEnd w:id="221"/>
    <w:bookmarkStart w:name="z229" w:id="222"/>
    <w:p>
      <w:pPr>
        <w:spacing w:after="0"/>
        <w:ind w:left="0"/>
        <w:jc w:val="both"/>
      </w:pPr>
      <w:r>
        <w:rPr>
          <w:rFonts w:ascii="Times New Roman"/>
          <w:b w:val="false"/>
          <w:i w:val="false"/>
          <w:color w:val="000000"/>
          <w:sz w:val="28"/>
        </w:rPr>
        <w:t>
      RWүстеме-персоналға қызмет көрсетумен байланысты үстеме шығыстар.</w:t>
      </w:r>
    </w:p>
    <w:bookmarkEnd w:id="222"/>
    <w:bookmarkStart w:name="z230" w:id="223"/>
    <w:p>
      <w:pPr>
        <w:spacing w:after="0"/>
        <w:ind w:left="0"/>
        <w:jc w:val="both"/>
      </w:pPr>
      <w:r>
        <w:rPr>
          <w:rFonts w:ascii="Times New Roman"/>
          <w:b w:val="false"/>
          <w:i w:val="false"/>
          <w:color w:val="000000"/>
          <w:sz w:val="28"/>
        </w:rPr>
        <w:t>
      RWкезең шығыстары-кезең шығыстары: салықтарды есепке алғандағы өндірістік сипаттағы әкімшілік және жалпы шаруашылық шығыстар.</w:t>
      </w:r>
    </w:p>
    <w:bookmarkEnd w:id="223"/>
    <w:bookmarkStart w:name="z231" w:id="224"/>
    <w:p>
      <w:pPr>
        <w:spacing w:after="0"/>
        <w:ind w:left="0"/>
        <w:jc w:val="left"/>
      </w:pPr>
      <w:r>
        <w:rPr>
          <w:rFonts w:ascii="Times New Roman"/>
          <w:b/>
          <w:i w:val="false"/>
          <w:color w:val="000000"/>
        </w:rPr>
        <w:t xml:space="preserve"> 6. Өндірістің негізгі тікелей шығыстарының есебі</w:t>
      </w:r>
    </w:p>
    <w:bookmarkEnd w:id="224"/>
    <w:bookmarkStart w:name="z232" w:id="225"/>
    <w:p>
      <w:pPr>
        <w:spacing w:after="0"/>
        <w:ind w:left="0"/>
        <w:jc w:val="both"/>
      </w:pPr>
      <w:r>
        <w:rPr>
          <w:rFonts w:ascii="Times New Roman"/>
          <w:b w:val="false"/>
          <w:i w:val="false"/>
          <w:color w:val="000000"/>
          <w:sz w:val="28"/>
        </w:rPr>
        <w:t>
      13. Бүкіл жол бойында тасымалдаушы жұмсайтын өндірістің негізгі тікелей шығыстары мынадай формула бойынша айқындалады:</w:t>
      </w:r>
    </w:p>
    <w:bookmarkEnd w:id="225"/>
    <w:bookmarkStart w:name="z233" w:id="226"/>
    <w:p>
      <w:pPr>
        <w:spacing w:after="0"/>
        <w:ind w:left="0"/>
        <w:jc w:val="both"/>
      </w:pPr>
      <w:r>
        <w:rPr>
          <w:rFonts w:ascii="Times New Roman"/>
          <w:b w:val="false"/>
          <w:i w:val="false"/>
          <w:color w:val="000000"/>
          <w:sz w:val="28"/>
        </w:rPr>
        <w:t>
      RWтікелей= Rж.а.+ Rәлеу.ауд.+ Rжөнд.+Rтқ+ Rбиоәжет+ Rвагон тозуы+ Rси/сангиг+ Rкір жуу/хим.тазалау+ Rдезинфекция/дезинсекция/дератизация+ Rөрт сөнд. заряды+ Rжүріс+ Rшар.жүріс+ Rформалы киім+ Rрейс алды.қарау/проф.қарау+ Rсақтан.+ Rэлэнергия+ Rдизотын.поезд</w:t>
      </w:r>
    </w:p>
    <w:bookmarkEnd w:id="226"/>
    <w:bookmarkStart w:name="z234" w:id="227"/>
    <w:p>
      <w:pPr>
        <w:spacing w:after="0"/>
        <w:ind w:left="0"/>
        <w:jc w:val="both"/>
      </w:pPr>
      <w:r>
        <w:rPr>
          <w:rFonts w:ascii="Times New Roman"/>
          <w:b w:val="false"/>
          <w:i w:val="false"/>
          <w:color w:val="000000"/>
          <w:sz w:val="28"/>
        </w:rPr>
        <w:t>
      мұндағы:</w:t>
      </w:r>
    </w:p>
    <w:bookmarkEnd w:id="227"/>
    <w:bookmarkStart w:name="z235" w:id="228"/>
    <w:p>
      <w:pPr>
        <w:spacing w:after="0"/>
        <w:ind w:left="0"/>
        <w:jc w:val="both"/>
      </w:pPr>
      <w:r>
        <w:rPr>
          <w:rFonts w:ascii="Times New Roman"/>
          <w:b w:val="false"/>
          <w:i w:val="false"/>
          <w:color w:val="000000"/>
          <w:sz w:val="28"/>
        </w:rPr>
        <w:t>
      RWтікелей- тасымалдаушының бүкіл жол бойында жұмсайтын шығыстарды қоса алғандағы өндірістің негізгі тікелей шығыстары;</w:t>
      </w:r>
    </w:p>
    <w:bookmarkEnd w:id="228"/>
    <w:bookmarkStart w:name="z236" w:id="229"/>
    <w:p>
      <w:pPr>
        <w:spacing w:after="0"/>
        <w:ind w:left="0"/>
        <w:jc w:val="both"/>
      </w:pPr>
      <w:r>
        <w:rPr>
          <w:rFonts w:ascii="Times New Roman"/>
          <w:b w:val="false"/>
          <w:i w:val="false"/>
          <w:color w:val="000000"/>
          <w:sz w:val="28"/>
        </w:rPr>
        <w:t>
      Rж.а- еңбекті төлеу қоры;</w:t>
      </w:r>
    </w:p>
    <w:bookmarkEnd w:id="229"/>
    <w:bookmarkStart w:name="z237" w:id="230"/>
    <w:p>
      <w:pPr>
        <w:spacing w:after="0"/>
        <w:ind w:left="0"/>
        <w:jc w:val="both"/>
      </w:pPr>
      <w:r>
        <w:rPr>
          <w:rFonts w:ascii="Times New Roman"/>
          <w:b w:val="false"/>
          <w:i w:val="false"/>
          <w:color w:val="000000"/>
          <w:sz w:val="28"/>
        </w:rPr>
        <w:t>
      Rәлеу.ауд.- әлеуметтік аударымдар;</w:t>
      </w:r>
    </w:p>
    <w:bookmarkEnd w:id="230"/>
    <w:bookmarkStart w:name="z238" w:id="231"/>
    <w:p>
      <w:pPr>
        <w:spacing w:after="0"/>
        <w:ind w:left="0"/>
        <w:jc w:val="both"/>
      </w:pPr>
      <w:r>
        <w:rPr>
          <w:rFonts w:ascii="Times New Roman"/>
          <w:b w:val="false"/>
          <w:i w:val="false"/>
          <w:color w:val="000000"/>
          <w:sz w:val="28"/>
        </w:rPr>
        <w:t>
      Rжөнд.- жоспарлы кезеңдегі күрделі/деполық жөндеу шығыстары;</w:t>
      </w:r>
    </w:p>
    <w:bookmarkEnd w:id="231"/>
    <w:bookmarkStart w:name="z239" w:id="232"/>
    <w:p>
      <w:pPr>
        <w:spacing w:after="0"/>
        <w:ind w:left="0"/>
        <w:jc w:val="both"/>
      </w:pPr>
      <w:r>
        <w:rPr>
          <w:rFonts w:ascii="Times New Roman"/>
          <w:b w:val="false"/>
          <w:i w:val="false"/>
          <w:color w:val="000000"/>
          <w:sz w:val="28"/>
        </w:rPr>
        <w:t>
      Rтқ- жолаушылар вагондарына, электр секцияларға және дизельді поездарға техникалық қызмет көрсету шығыстары;</w:t>
      </w:r>
    </w:p>
    <w:bookmarkEnd w:id="232"/>
    <w:bookmarkStart w:name="z240" w:id="233"/>
    <w:p>
      <w:pPr>
        <w:spacing w:after="0"/>
        <w:ind w:left="0"/>
        <w:jc w:val="both"/>
      </w:pPr>
      <w:r>
        <w:rPr>
          <w:rFonts w:ascii="Times New Roman"/>
          <w:b w:val="false"/>
          <w:i w:val="false"/>
          <w:color w:val="000000"/>
          <w:sz w:val="28"/>
        </w:rPr>
        <w:t>
      Rбиоәжет- биоәжетханаларды ассенизаторлық тазалау шығыстары;</w:t>
      </w:r>
    </w:p>
    <w:bookmarkEnd w:id="233"/>
    <w:bookmarkStart w:name="z241" w:id="234"/>
    <w:p>
      <w:pPr>
        <w:spacing w:after="0"/>
        <w:ind w:left="0"/>
        <w:jc w:val="both"/>
      </w:pPr>
      <w:r>
        <w:rPr>
          <w:rFonts w:ascii="Times New Roman"/>
          <w:b w:val="false"/>
          <w:i w:val="false"/>
          <w:color w:val="000000"/>
          <w:sz w:val="28"/>
        </w:rPr>
        <w:t>
      Rвагон тозуы- вагондарды амортизациялау шығыстары;</w:t>
      </w:r>
    </w:p>
    <w:bookmarkEnd w:id="234"/>
    <w:bookmarkStart w:name="z242" w:id="235"/>
    <w:p>
      <w:pPr>
        <w:spacing w:after="0"/>
        <w:ind w:left="0"/>
        <w:jc w:val="both"/>
      </w:pPr>
      <w:r>
        <w:rPr>
          <w:rFonts w:ascii="Times New Roman"/>
          <w:b w:val="false"/>
          <w:i w:val="false"/>
          <w:color w:val="000000"/>
          <w:sz w:val="28"/>
        </w:rPr>
        <w:t>
      Rси/сангиг- вагондарды (поездарды) жабдықтау үшін алмалы-салмалы мүліктер, санитарлық гигиена және санитарлық тазалау құралдарын сатып алу шығыстары;</w:t>
      </w:r>
    </w:p>
    <w:bookmarkEnd w:id="235"/>
    <w:bookmarkStart w:name="z243" w:id="236"/>
    <w:p>
      <w:pPr>
        <w:spacing w:after="0"/>
        <w:ind w:left="0"/>
        <w:jc w:val="both"/>
      </w:pPr>
      <w:r>
        <w:rPr>
          <w:rFonts w:ascii="Times New Roman"/>
          <w:b w:val="false"/>
          <w:i w:val="false"/>
          <w:color w:val="000000"/>
          <w:sz w:val="28"/>
        </w:rPr>
        <w:t>
      Rкір жуу/хим.тазалау- жұмсақ жиналмалы мүкәммалды жуу және жөндеу бойынша шығындары;</w:t>
      </w:r>
    </w:p>
    <w:bookmarkEnd w:id="236"/>
    <w:bookmarkStart w:name="z244" w:id="237"/>
    <w:p>
      <w:pPr>
        <w:spacing w:after="0"/>
        <w:ind w:left="0"/>
        <w:jc w:val="both"/>
      </w:pPr>
      <w:r>
        <w:rPr>
          <w:rFonts w:ascii="Times New Roman"/>
          <w:b w:val="false"/>
          <w:i w:val="false"/>
          <w:color w:val="000000"/>
          <w:sz w:val="28"/>
        </w:rPr>
        <w:t>
      Rдезинфекция/дезинсекция/дератизация- жолаушылар вагондарын, электр секциялар мен дизельді поездарды дезинфекциялау, дезинсекциялау және дератизациялау шығындары;</w:t>
      </w:r>
    </w:p>
    <w:bookmarkEnd w:id="237"/>
    <w:bookmarkStart w:name="z245" w:id="238"/>
    <w:p>
      <w:pPr>
        <w:spacing w:after="0"/>
        <w:ind w:left="0"/>
        <w:jc w:val="both"/>
      </w:pPr>
      <w:r>
        <w:rPr>
          <w:rFonts w:ascii="Times New Roman"/>
          <w:b w:val="false"/>
          <w:i w:val="false"/>
          <w:color w:val="000000"/>
          <w:sz w:val="28"/>
        </w:rPr>
        <w:t>
      Rөрт сөнд. заряды- жоспарлы кезеңдегі вагондағы өрт сөндіргіштерді зарядтау шығыстары;</w:t>
      </w:r>
    </w:p>
    <w:bookmarkEnd w:id="238"/>
    <w:bookmarkStart w:name="z246" w:id="239"/>
    <w:p>
      <w:pPr>
        <w:spacing w:after="0"/>
        <w:ind w:left="0"/>
        <w:jc w:val="both"/>
      </w:pPr>
      <w:r>
        <w:rPr>
          <w:rFonts w:ascii="Times New Roman"/>
          <w:b w:val="false"/>
          <w:i w:val="false"/>
          <w:color w:val="000000"/>
          <w:sz w:val="28"/>
        </w:rPr>
        <w:t>
      Rжүріс- бөтен поездар құрамында вагонның жүріп өткен жолының шығыстары;</w:t>
      </w:r>
    </w:p>
    <w:bookmarkEnd w:id="239"/>
    <w:bookmarkStart w:name="z247" w:id="240"/>
    <w:p>
      <w:pPr>
        <w:spacing w:after="0"/>
        <w:ind w:left="0"/>
        <w:jc w:val="both"/>
      </w:pPr>
      <w:r>
        <w:rPr>
          <w:rFonts w:ascii="Times New Roman"/>
          <w:b w:val="false"/>
          <w:i w:val="false"/>
          <w:color w:val="000000"/>
          <w:sz w:val="28"/>
        </w:rPr>
        <w:t>
      Rшар.жүріс- электр секциялар мен дизельді поездардың шаруашылық қажеттіліктеріне байланысты жүру шығыстары (жөндеуге жіберу);</w:t>
      </w:r>
    </w:p>
    <w:bookmarkEnd w:id="240"/>
    <w:bookmarkStart w:name="z248" w:id="241"/>
    <w:p>
      <w:pPr>
        <w:spacing w:after="0"/>
        <w:ind w:left="0"/>
        <w:jc w:val="both"/>
      </w:pPr>
      <w:r>
        <w:rPr>
          <w:rFonts w:ascii="Times New Roman"/>
          <w:b w:val="false"/>
          <w:i w:val="false"/>
          <w:color w:val="000000"/>
          <w:sz w:val="28"/>
        </w:rPr>
        <w:t>
      Rформалы киім- жолсеріктерді, поезд басшыларын, локомотив бригадаларын (электр секциялар мен дизельді поездар үшін) нысанды киіммен қамтамасыз ету шығыстары;</w:t>
      </w:r>
    </w:p>
    <w:bookmarkEnd w:id="241"/>
    <w:bookmarkStart w:name="z249" w:id="242"/>
    <w:p>
      <w:pPr>
        <w:spacing w:after="0"/>
        <w:ind w:left="0"/>
        <w:jc w:val="both"/>
      </w:pPr>
      <w:r>
        <w:rPr>
          <w:rFonts w:ascii="Times New Roman"/>
          <w:b w:val="false"/>
          <w:i w:val="false"/>
          <w:color w:val="000000"/>
          <w:sz w:val="28"/>
        </w:rPr>
        <w:t>
      Rрейс алды.қарау/проф.қарау- рейс алдында және профилактикалық медициналық байқау шығыстары;</w:t>
      </w:r>
    </w:p>
    <w:bookmarkEnd w:id="242"/>
    <w:bookmarkStart w:name="z250" w:id="243"/>
    <w:p>
      <w:pPr>
        <w:spacing w:after="0"/>
        <w:ind w:left="0"/>
        <w:jc w:val="both"/>
      </w:pPr>
      <w:r>
        <w:rPr>
          <w:rFonts w:ascii="Times New Roman"/>
          <w:b w:val="false"/>
          <w:i w:val="false"/>
          <w:color w:val="000000"/>
          <w:sz w:val="28"/>
        </w:rPr>
        <w:t>
      Rсақтан.- жұмыс берушінің жұмыскерлер алдында азаматтық-құқықтық жауапкершілігін сақтандыру шығыстары;</w:t>
      </w:r>
    </w:p>
    <w:bookmarkEnd w:id="243"/>
    <w:bookmarkStart w:name="z251" w:id="244"/>
    <w:p>
      <w:pPr>
        <w:spacing w:after="0"/>
        <w:ind w:left="0"/>
        <w:jc w:val="both"/>
      </w:pPr>
      <w:r>
        <w:rPr>
          <w:rFonts w:ascii="Times New Roman"/>
          <w:b w:val="false"/>
          <w:i w:val="false"/>
          <w:color w:val="000000"/>
          <w:sz w:val="28"/>
        </w:rPr>
        <w:t>
      Rдизотын поезд- поезд жұмысына қажетті дизель отыны шығыстары;</w:t>
      </w:r>
    </w:p>
    <w:bookmarkEnd w:id="244"/>
    <w:bookmarkStart w:name="z252" w:id="245"/>
    <w:p>
      <w:pPr>
        <w:spacing w:after="0"/>
        <w:ind w:left="0"/>
        <w:jc w:val="both"/>
      </w:pPr>
      <w:r>
        <w:rPr>
          <w:rFonts w:ascii="Times New Roman"/>
          <w:b w:val="false"/>
          <w:i w:val="false"/>
          <w:color w:val="000000"/>
          <w:sz w:val="28"/>
        </w:rPr>
        <w:t>
      Жалақы шығыстары (электр секциялар мен дизельді поездар бойынша) жолсеріктердің, поезд, локомотив бригадалары бастықтарының жалақысынан тұрады.</w:t>
      </w:r>
    </w:p>
    <w:bookmarkEnd w:id="245"/>
    <w:bookmarkStart w:name="z253" w:id="246"/>
    <w:p>
      <w:pPr>
        <w:spacing w:after="0"/>
        <w:ind w:left="0"/>
        <w:jc w:val="both"/>
      </w:pPr>
      <w:r>
        <w:rPr>
          <w:rFonts w:ascii="Times New Roman"/>
          <w:b w:val="false"/>
          <w:i w:val="false"/>
          <w:color w:val="000000"/>
          <w:sz w:val="28"/>
        </w:rPr>
        <w:t xml:space="preserve">
      14. Өндірістік персоналдың нормативтік санын айқындау мынадай базалық көрсеткіштерден тұрады: поездардың қозғалыс кестесінде (кесте) көзделген вагон және рейс саны (тоқсан бойынша), Қазақстан Республикасы Көлік және коммуникациялар министрлігінің Көлік және қатынас жолдар комитеті төрағасының 2014 жылғы 5 наурыздағы № 11 бұйрығымен бекітілген Теміржол көлігі жүйесінің жолаушылар және қала маңы поездары вагондарына қызмет көрсетуге кететін уақыт нормалары мен жұмыскерлер санына сәйкес жолсеріктердің вагондарға қызмет көрсету нормасы (жыл мезгілінің кезеңі) және рейске бір жолсеріктің жұмыс уақыты (қыс, жаз), "Поездар қозғалысымен тікелей байланысты темір жол көлігі қызметкерінің жұмыс уақыты мен демалыс уақытын есепке алуының ерекшеліктерін бекіту туралы" Қазақстан Республикасы Көлік және коммуникация министрінің 2011 жылғы 17 ақпандағы № 74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6859 болып тіркелді) бекітілген Поездар қозғалысымен тікелей байланысты темір жол көлігі қызметкерінің жұмыс уақыты мен демалыс уақытын есепке алуының ерекшеліктеріне сәйкес бір жолсеріктің жұмыс уақытының нормасы (тоқсан бойынша), жолсеріктердің технологиялық (қатысатындар) саны (тоқсан бойынша), жолсеріктердің орташа жылдық саны, поезд бастықтарының орташа жылдық саны, поезд бригадаларының саны, локомотивтік бригадалардың саны (электр секциялары мен дизельдік поездар бойынша).</w:t>
      </w:r>
    </w:p>
    <w:bookmarkEnd w:id="246"/>
    <w:bookmarkStart w:name="z254" w:id="247"/>
    <w:p>
      <w:pPr>
        <w:spacing w:after="0"/>
        <w:ind w:left="0"/>
        <w:jc w:val="both"/>
      </w:pPr>
      <w:r>
        <w:rPr>
          <w:rFonts w:ascii="Times New Roman"/>
          <w:b w:val="false"/>
          <w:i w:val="false"/>
          <w:color w:val="000000"/>
          <w:sz w:val="28"/>
        </w:rPr>
        <w:t>
      Тоқсан бойынша жолсеріктердің технологиялық (қатысатын) саны мынадай формула бойынша есептеледі:</w:t>
      </w:r>
    </w:p>
    <w:bookmarkEnd w:id="247"/>
    <w:bookmarkStart w:name="z255" w:id="248"/>
    <w:p>
      <w:pPr>
        <w:spacing w:after="0"/>
        <w:ind w:left="0"/>
        <w:jc w:val="both"/>
      </w:pPr>
      <w:r>
        <w:rPr>
          <w:rFonts w:ascii="Times New Roman"/>
          <w:b w:val="false"/>
          <w:i w:val="false"/>
          <w:color w:val="000000"/>
          <w:sz w:val="28"/>
        </w:rPr>
        <w:t>
      Бірінші тоқсанда:</w:t>
      </w:r>
    </w:p>
    <w:bookmarkEnd w:id="248"/>
    <w:bookmarkStart w:name="z256" w:id="249"/>
    <w:p>
      <w:pPr>
        <w:spacing w:after="0"/>
        <w:ind w:left="0"/>
        <w:jc w:val="both"/>
      </w:pPr>
      <w:r>
        <w:rPr>
          <w:rFonts w:ascii="Times New Roman"/>
          <w:b w:val="false"/>
          <w:i w:val="false"/>
          <w:color w:val="000000"/>
          <w:sz w:val="28"/>
        </w:rPr>
        <w:t>
      1тоқсан Nжолсерік.= (N ваг.1кв* nқыс жолсерік* N рейс 1тоқсан * tжолсерік қыс) / ntжолсерік 1тоқсан</w:t>
      </w:r>
    </w:p>
    <w:bookmarkEnd w:id="249"/>
    <w:bookmarkStart w:name="z257" w:id="250"/>
    <w:p>
      <w:pPr>
        <w:spacing w:after="0"/>
        <w:ind w:left="0"/>
        <w:jc w:val="both"/>
      </w:pPr>
      <w:r>
        <w:rPr>
          <w:rFonts w:ascii="Times New Roman"/>
          <w:b w:val="false"/>
          <w:i w:val="false"/>
          <w:color w:val="000000"/>
          <w:sz w:val="28"/>
        </w:rPr>
        <w:t>
      мұндағы:</w:t>
      </w:r>
    </w:p>
    <w:bookmarkEnd w:id="250"/>
    <w:bookmarkStart w:name="z258" w:id="251"/>
    <w:p>
      <w:pPr>
        <w:spacing w:after="0"/>
        <w:ind w:left="0"/>
        <w:jc w:val="both"/>
      </w:pPr>
      <w:r>
        <w:rPr>
          <w:rFonts w:ascii="Times New Roman"/>
          <w:b w:val="false"/>
          <w:i w:val="false"/>
          <w:color w:val="000000"/>
          <w:sz w:val="28"/>
        </w:rPr>
        <w:t>
      1тоқсан Nжолсерік.- бірінші тоқсан бойынша жолсеріктердің технологиялық (қатысатын) саны;</w:t>
      </w:r>
    </w:p>
    <w:bookmarkEnd w:id="251"/>
    <w:bookmarkStart w:name="z259" w:id="252"/>
    <w:p>
      <w:pPr>
        <w:spacing w:after="0"/>
        <w:ind w:left="0"/>
        <w:jc w:val="both"/>
      </w:pPr>
      <w:r>
        <w:rPr>
          <w:rFonts w:ascii="Times New Roman"/>
          <w:b w:val="false"/>
          <w:i w:val="false"/>
          <w:color w:val="000000"/>
          <w:sz w:val="28"/>
        </w:rPr>
        <w:t>
      Nваг 1тоқсан, - бірінші тоқсанда құрамдағы вагондар саны;</w:t>
      </w:r>
    </w:p>
    <w:bookmarkEnd w:id="252"/>
    <w:bookmarkStart w:name="z260" w:id="253"/>
    <w:p>
      <w:pPr>
        <w:spacing w:after="0"/>
        <w:ind w:left="0"/>
        <w:jc w:val="both"/>
      </w:pPr>
      <w:r>
        <w:rPr>
          <w:rFonts w:ascii="Times New Roman"/>
          <w:b w:val="false"/>
          <w:i w:val="false"/>
          <w:color w:val="000000"/>
          <w:sz w:val="28"/>
        </w:rPr>
        <w:t>
      nқыс.жолсерік- рейсаралық күзет уақытын ескерумен қыс уақытында жолсеріктердің вагондарға қызмет көрсету нормасы;</w:t>
      </w:r>
    </w:p>
    <w:bookmarkEnd w:id="253"/>
    <w:bookmarkStart w:name="z261" w:id="254"/>
    <w:p>
      <w:pPr>
        <w:spacing w:after="0"/>
        <w:ind w:left="0"/>
        <w:jc w:val="both"/>
      </w:pPr>
      <w:r>
        <w:rPr>
          <w:rFonts w:ascii="Times New Roman"/>
          <w:b w:val="false"/>
          <w:i w:val="false"/>
          <w:color w:val="000000"/>
          <w:sz w:val="28"/>
        </w:rPr>
        <w:t>
      N1тоқсан, рейс- бірінші тоқсандағы рейстер саны;</w:t>
      </w:r>
    </w:p>
    <w:bookmarkEnd w:id="254"/>
    <w:bookmarkStart w:name="z262" w:id="255"/>
    <w:p>
      <w:pPr>
        <w:spacing w:after="0"/>
        <w:ind w:left="0"/>
        <w:jc w:val="both"/>
      </w:pPr>
      <w:r>
        <w:rPr>
          <w:rFonts w:ascii="Times New Roman"/>
          <w:b w:val="false"/>
          <w:i w:val="false"/>
          <w:color w:val="000000"/>
          <w:sz w:val="28"/>
        </w:rPr>
        <w:t>
      tқыс.жолсерік- қыс уақытындағы рейске бір жолсеріктің жұмыс уақыты;</w:t>
      </w:r>
    </w:p>
    <w:bookmarkEnd w:id="255"/>
    <w:bookmarkStart w:name="z263" w:id="256"/>
    <w:p>
      <w:pPr>
        <w:spacing w:after="0"/>
        <w:ind w:left="0"/>
        <w:jc w:val="both"/>
      </w:pPr>
      <w:r>
        <w:rPr>
          <w:rFonts w:ascii="Times New Roman"/>
          <w:b w:val="false"/>
          <w:i w:val="false"/>
          <w:color w:val="000000"/>
          <w:sz w:val="28"/>
        </w:rPr>
        <w:t>
      nt1тоқсан, жолсерік- бірінші тоқсандағы бір жолсеріктің жұмыс уақытының нормасы.</w:t>
      </w:r>
    </w:p>
    <w:bookmarkEnd w:id="256"/>
    <w:bookmarkStart w:name="z264" w:id="257"/>
    <w:p>
      <w:pPr>
        <w:spacing w:after="0"/>
        <w:ind w:left="0"/>
        <w:jc w:val="both"/>
      </w:pPr>
      <w:r>
        <w:rPr>
          <w:rFonts w:ascii="Times New Roman"/>
          <w:b w:val="false"/>
          <w:i w:val="false"/>
          <w:color w:val="000000"/>
          <w:sz w:val="28"/>
        </w:rPr>
        <w:t>
      Екінші тоқсанда:</w:t>
      </w:r>
    </w:p>
    <w:bookmarkEnd w:id="257"/>
    <w:bookmarkStart w:name="z265" w:id="258"/>
    <w:p>
      <w:pPr>
        <w:spacing w:after="0"/>
        <w:ind w:left="0"/>
        <w:jc w:val="both"/>
      </w:pPr>
      <w:r>
        <w:rPr>
          <w:rFonts w:ascii="Times New Roman"/>
          <w:b w:val="false"/>
          <w:i w:val="false"/>
          <w:color w:val="000000"/>
          <w:sz w:val="28"/>
        </w:rPr>
        <w:t>
      2тоқсанNжолсерік= (Nваг. 2тоқсан* nжаз. жолсерік* Nрейс 2тоқсан* tжаз.жолсерік) /nt2тоқсан. жолсерік</w:t>
      </w:r>
    </w:p>
    <w:bookmarkEnd w:id="258"/>
    <w:bookmarkStart w:name="z266" w:id="259"/>
    <w:p>
      <w:pPr>
        <w:spacing w:after="0"/>
        <w:ind w:left="0"/>
        <w:jc w:val="both"/>
      </w:pPr>
      <w:r>
        <w:rPr>
          <w:rFonts w:ascii="Times New Roman"/>
          <w:b w:val="false"/>
          <w:i w:val="false"/>
          <w:color w:val="000000"/>
          <w:sz w:val="28"/>
        </w:rPr>
        <w:t>
      мұндағы:</w:t>
      </w:r>
    </w:p>
    <w:bookmarkEnd w:id="259"/>
    <w:bookmarkStart w:name="z267" w:id="260"/>
    <w:p>
      <w:pPr>
        <w:spacing w:after="0"/>
        <w:ind w:left="0"/>
        <w:jc w:val="both"/>
      </w:pPr>
      <w:r>
        <w:rPr>
          <w:rFonts w:ascii="Times New Roman"/>
          <w:b w:val="false"/>
          <w:i w:val="false"/>
          <w:color w:val="000000"/>
          <w:sz w:val="28"/>
        </w:rPr>
        <w:t>
      2тоқсан Nжолсерік.- екінші тоқсан бойынша жолсеріктердің технологиялық (қатысатын) саны;</w:t>
      </w:r>
    </w:p>
    <w:bookmarkEnd w:id="260"/>
    <w:bookmarkStart w:name="z268" w:id="261"/>
    <w:p>
      <w:pPr>
        <w:spacing w:after="0"/>
        <w:ind w:left="0"/>
        <w:jc w:val="both"/>
      </w:pPr>
      <w:r>
        <w:rPr>
          <w:rFonts w:ascii="Times New Roman"/>
          <w:b w:val="false"/>
          <w:i w:val="false"/>
          <w:color w:val="000000"/>
          <w:sz w:val="28"/>
        </w:rPr>
        <w:t>
      N2тоқсан, ваг- екінші тоқсанда құрамдағы вагондар саны;</w:t>
      </w:r>
    </w:p>
    <w:bookmarkEnd w:id="261"/>
    <w:bookmarkStart w:name="z269" w:id="262"/>
    <w:p>
      <w:pPr>
        <w:spacing w:after="0"/>
        <w:ind w:left="0"/>
        <w:jc w:val="both"/>
      </w:pPr>
      <w:r>
        <w:rPr>
          <w:rFonts w:ascii="Times New Roman"/>
          <w:b w:val="false"/>
          <w:i w:val="false"/>
          <w:color w:val="000000"/>
          <w:sz w:val="28"/>
        </w:rPr>
        <w:t>
      nжаз.жолсерік- рейсаралық күзет уақытын ескерумен жаз уақытында жолсеріктердің вагондарға қызмет көрсету нормасы;</w:t>
      </w:r>
    </w:p>
    <w:bookmarkEnd w:id="262"/>
    <w:bookmarkStart w:name="z270" w:id="263"/>
    <w:p>
      <w:pPr>
        <w:spacing w:after="0"/>
        <w:ind w:left="0"/>
        <w:jc w:val="both"/>
      </w:pPr>
      <w:r>
        <w:rPr>
          <w:rFonts w:ascii="Times New Roman"/>
          <w:b w:val="false"/>
          <w:i w:val="false"/>
          <w:color w:val="000000"/>
          <w:sz w:val="28"/>
        </w:rPr>
        <w:t>
      N2тоқсан рейс -екінші тоқсандағы рейстер саны;</w:t>
      </w:r>
    </w:p>
    <w:bookmarkEnd w:id="263"/>
    <w:bookmarkStart w:name="z271" w:id="264"/>
    <w:p>
      <w:pPr>
        <w:spacing w:after="0"/>
        <w:ind w:left="0"/>
        <w:jc w:val="both"/>
      </w:pPr>
      <w:r>
        <w:rPr>
          <w:rFonts w:ascii="Times New Roman"/>
          <w:b w:val="false"/>
          <w:i w:val="false"/>
          <w:color w:val="000000"/>
          <w:sz w:val="28"/>
        </w:rPr>
        <w:t>
      tжаз.жолсерік- жаз уақытындағы рейске бір жолсеріктің жұмыс уақыты;</w:t>
      </w:r>
    </w:p>
    <w:bookmarkEnd w:id="264"/>
    <w:bookmarkStart w:name="z272" w:id="265"/>
    <w:p>
      <w:pPr>
        <w:spacing w:after="0"/>
        <w:ind w:left="0"/>
        <w:jc w:val="both"/>
      </w:pPr>
      <w:r>
        <w:rPr>
          <w:rFonts w:ascii="Times New Roman"/>
          <w:b w:val="false"/>
          <w:i w:val="false"/>
          <w:color w:val="000000"/>
          <w:sz w:val="28"/>
        </w:rPr>
        <w:t>
      nt2тоқсан.жолсерік- екінші тоқсандағы бір жолсеріктің жұмыс уақытының нормасы.</w:t>
      </w:r>
    </w:p>
    <w:bookmarkEnd w:id="265"/>
    <w:bookmarkStart w:name="z273" w:id="266"/>
    <w:p>
      <w:pPr>
        <w:spacing w:after="0"/>
        <w:ind w:left="0"/>
        <w:jc w:val="both"/>
      </w:pPr>
      <w:r>
        <w:rPr>
          <w:rFonts w:ascii="Times New Roman"/>
          <w:b w:val="false"/>
          <w:i w:val="false"/>
          <w:color w:val="000000"/>
          <w:sz w:val="28"/>
        </w:rPr>
        <w:t>
      Үшінші тоқсанда:</w:t>
      </w:r>
    </w:p>
    <w:bookmarkEnd w:id="266"/>
    <w:bookmarkStart w:name="z274" w:id="267"/>
    <w:p>
      <w:pPr>
        <w:spacing w:after="0"/>
        <w:ind w:left="0"/>
        <w:jc w:val="both"/>
      </w:pPr>
      <w:r>
        <w:rPr>
          <w:rFonts w:ascii="Times New Roman"/>
          <w:b w:val="false"/>
          <w:i w:val="false"/>
          <w:color w:val="000000"/>
          <w:sz w:val="28"/>
        </w:rPr>
        <w:t>
      3тоқсанNжолсерік= (N3тоқсан, ваг* nжаз.жолсерік* N3тоқсан рейс* tжаз.жолсерік)/ nt3тоқсан.жолсерік</w:t>
      </w:r>
    </w:p>
    <w:bookmarkEnd w:id="267"/>
    <w:bookmarkStart w:name="z275" w:id="268"/>
    <w:p>
      <w:pPr>
        <w:spacing w:after="0"/>
        <w:ind w:left="0"/>
        <w:jc w:val="both"/>
      </w:pPr>
      <w:r>
        <w:rPr>
          <w:rFonts w:ascii="Times New Roman"/>
          <w:b w:val="false"/>
          <w:i w:val="false"/>
          <w:color w:val="000000"/>
          <w:sz w:val="28"/>
        </w:rPr>
        <w:t>
      мұндағы:</w:t>
      </w:r>
    </w:p>
    <w:bookmarkEnd w:id="268"/>
    <w:bookmarkStart w:name="z276" w:id="269"/>
    <w:p>
      <w:pPr>
        <w:spacing w:after="0"/>
        <w:ind w:left="0"/>
        <w:jc w:val="both"/>
      </w:pPr>
      <w:r>
        <w:rPr>
          <w:rFonts w:ascii="Times New Roman"/>
          <w:b w:val="false"/>
          <w:i w:val="false"/>
          <w:color w:val="000000"/>
          <w:sz w:val="28"/>
        </w:rPr>
        <w:t>
      3тоқсан Nжолсерік.- үшінші тоқсан бойынша жолсеріктердің технологиялық (қатысатын) саны;</w:t>
      </w:r>
    </w:p>
    <w:bookmarkEnd w:id="269"/>
    <w:bookmarkStart w:name="z277" w:id="270"/>
    <w:p>
      <w:pPr>
        <w:spacing w:after="0"/>
        <w:ind w:left="0"/>
        <w:jc w:val="both"/>
      </w:pPr>
      <w:r>
        <w:rPr>
          <w:rFonts w:ascii="Times New Roman"/>
          <w:b w:val="false"/>
          <w:i w:val="false"/>
          <w:color w:val="000000"/>
          <w:sz w:val="28"/>
        </w:rPr>
        <w:t>
      N3тоқсан, ваг- үшінші тоқсанда құрамдағы вагондар саны;</w:t>
      </w:r>
    </w:p>
    <w:bookmarkEnd w:id="270"/>
    <w:bookmarkStart w:name="z278" w:id="271"/>
    <w:p>
      <w:pPr>
        <w:spacing w:after="0"/>
        <w:ind w:left="0"/>
        <w:jc w:val="both"/>
      </w:pPr>
      <w:r>
        <w:rPr>
          <w:rFonts w:ascii="Times New Roman"/>
          <w:b w:val="false"/>
          <w:i w:val="false"/>
          <w:color w:val="000000"/>
          <w:sz w:val="28"/>
        </w:rPr>
        <w:t>
      nжаз.жолсерік- рейсаралық күзет уақытын ескере отырып, жаз уақытындағы жолсеріктердің вагондарға қызмет көрсету нормасы;</w:t>
      </w:r>
    </w:p>
    <w:bookmarkEnd w:id="271"/>
    <w:bookmarkStart w:name="z279" w:id="272"/>
    <w:p>
      <w:pPr>
        <w:spacing w:after="0"/>
        <w:ind w:left="0"/>
        <w:jc w:val="both"/>
      </w:pPr>
      <w:r>
        <w:rPr>
          <w:rFonts w:ascii="Times New Roman"/>
          <w:b w:val="false"/>
          <w:i w:val="false"/>
          <w:color w:val="000000"/>
          <w:sz w:val="28"/>
        </w:rPr>
        <w:t>
      N3тоқсан рейс- үшінші тоқсандағы рейстер саны;</w:t>
      </w:r>
    </w:p>
    <w:bookmarkEnd w:id="272"/>
    <w:bookmarkStart w:name="z280" w:id="273"/>
    <w:p>
      <w:pPr>
        <w:spacing w:after="0"/>
        <w:ind w:left="0"/>
        <w:jc w:val="both"/>
      </w:pPr>
      <w:r>
        <w:rPr>
          <w:rFonts w:ascii="Times New Roman"/>
          <w:b w:val="false"/>
          <w:i w:val="false"/>
          <w:color w:val="000000"/>
          <w:sz w:val="28"/>
        </w:rPr>
        <w:t>
      tжаз.жолсерік- бір жолсеріктің жаз уақытындағы рейске жұмыс уақыты;</w:t>
      </w:r>
    </w:p>
    <w:bookmarkEnd w:id="273"/>
    <w:bookmarkStart w:name="z281" w:id="274"/>
    <w:p>
      <w:pPr>
        <w:spacing w:after="0"/>
        <w:ind w:left="0"/>
        <w:jc w:val="both"/>
      </w:pPr>
      <w:r>
        <w:rPr>
          <w:rFonts w:ascii="Times New Roman"/>
          <w:b w:val="false"/>
          <w:i w:val="false"/>
          <w:color w:val="000000"/>
          <w:sz w:val="28"/>
        </w:rPr>
        <w:t>
      nt3тоқсан.жолсерік- бір жолсеріктің үшінші тоқсандағы жұмыс уақытының нормасы.</w:t>
      </w:r>
    </w:p>
    <w:bookmarkEnd w:id="274"/>
    <w:bookmarkStart w:name="z282" w:id="275"/>
    <w:p>
      <w:pPr>
        <w:spacing w:after="0"/>
        <w:ind w:left="0"/>
        <w:jc w:val="both"/>
      </w:pPr>
      <w:r>
        <w:rPr>
          <w:rFonts w:ascii="Times New Roman"/>
          <w:b w:val="false"/>
          <w:i w:val="false"/>
          <w:color w:val="000000"/>
          <w:sz w:val="28"/>
        </w:rPr>
        <w:t>
      Төртінші тоқсанда:</w:t>
      </w:r>
    </w:p>
    <w:bookmarkEnd w:id="275"/>
    <w:bookmarkStart w:name="z283" w:id="276"/>
    <w:p>
      <w:pPr>
        <w:spacing w:after="0"/>
        <w:ind w:left="0"/>
        <w:jc w:val="both"/>
      </w:pPr>
      <w:r>
        <w:rPr>
          <w:rFonts w:ascii="Times New Roman"/>
          <w:b w:val="false"/>
          <w:i w:val="false"/>
          <w:color w:val="000000"/>
          <w:sz w:val="28"/>
        </w:rPr>
        <w:t>
      4тоқсан Nжолсерік= (N4тоқсан.ваг* nқыс.жолсерік* N4тоқсан рейс* tқыс.жолсерік)/ nt4тоқсан.жолсерік</w:t>
      </w:r>
    </w:p>
    <w:bookmarkEnd w:id="276"/>
    <w:bookmarkStart w:name="z284" w:id="277"/>
    <w:p>
      <w:pPr>
        <w:spacing w:after="0"/>
        <w:ind w:left="0"/>
        <w:jc w:val="both"/>
      </w:pPr>
      <w:r>
        <w:rPr>
          <w:rFonts w:ascii="Times New Roman"/>
          <w:b w:val="false"/>
          <w:i w:val="false"/>
          <w:color w:val="000000"/>
          <w:sz w:val="28"/>
        </w:rPr>
        <w:t>
      мұндағы:</w:t>
      </w:r>
    </w:p>
    <w:bookmarkEnd w:id="277"/>
    <w:bookmarkStart w:name="z285" w:id="278"/>
    <w:p>
      <w:pPr>
        <w:spacing w:after="0"/>
        <w:ind w:left="0"/>
        <w:jc w:val="both"/>
      </w:pPr>
      <w:r>
        <w:rPr>
          <w:rFonts w:ascii="Times New Roman"/>
          <w:b w:val="false"/>
          <w:i w:val="false"/>
          <w:color w:val="000000"/>
          <w:sz w:val="28"/>
        </w:rPr>
        <w:t>
      4тоқсанNжолсерік.- төртінші тоқсан бойынша жолсеріктердің технологиялық (қатысатын) саны;</w:t>
      </w:r>
    </w:p>
    <w:bookmarkEnd w:id="278"/>
    <w:bookmarkStart w:name="z286" w:id="279"/>
    <w:p>
      <w:pPr>
        <w:spacing w:after="0"/>
        <w:ind w:left="0"/>
        <w:jc w:val="both"/>
      </w:pPr>
      <w:r>
        <w:rPr>
          <w:rFonts w:ascii="Times New Roman"/>
          <w:b w:val="false"/>
          <w:i w:val="false"/>
          <w:color w:val="000000"/>
          <w:sz w:val="28"/>
        </w:rPr>
        <w:t>
      Nваг.4 тоқсан.- төртінші тоқсанда құрамдағы вагондар саны;</w:t>
      </w:r>
    </w:p>
    <w:bookmarkEnd w:id="279"/>
    <w:bookmarkStart w:name="z287" w:id="280"/>
    <w:p>
      <w:pPr>
        <w:spacing w:after="0"/>
        <w:ind w:left="0"/>
        <w:jc w:val="both"/>
      </w:pPr>
      <w:r>
        <w:rPr>
          <w:rFonts w:ascii="Times New Roman"/>
          <w:b w:val="false"/>
          <w:i w:val="false"/>
          <w:color w:val="000000"/>
          <w:sz w:val="28"/>
        </w:rPr>
        <w:t>
      nқыс.жолсерік- рейсаралық күзет уақытын ескере отырып, қыс уақытындағы жолсеріктердің вагондарға қызмет көрсету нормасы;</w:t>
      </w:r>
    </w:p>
    <w:bookmarkEnd w:id="280"/>
    <w:bookmarkStart w:name="z288" w:id="281"/>
    <w:p>
      <w:pPr>
        <w:spacing w:after="0"/>
        <w:ind w:left="0"/>
        <w:jc w:val="both"/>
      </w:pPr>
      <w:r>
        <w:rPr>
          <w:rFonts w:ascii="Times New Roman"/>
          <w:b w:val="false"/>
          <w:i w:val="false"/>
          <w:color w:val="000000"/>
          <w:sz w:val="28"/>
        </w:rPr>
        <w:t>
      N4тоқсан.рейс- төртінші тоқсандағы рейстер саны;</w:t>
      </w:r>
    </w:p>
    <w:bookmarkEnd w:id="281"/>
    <w:bookmarkStart w:name="z289" w:id="282"/>
    <w:p>
      <w:pPr>
        <w:spacing w:after="0"/>
        <w:ind w:left="0"/>
        <w:jc w:val="both"/>
      </w:pPr>
      <w:r>
        <w:rPr>
          <w:rFonts w:ascii="Times New Roman"/>
          <w:b w:val="false"/>
          <w:i w:val="false"/>
          <w:color w:val="000000"/>
          <w:sz w:val="28"/>
        </w:rPr>
        <w:t>
      tқыс.жолсерік- қыс уақытындағы рейске бір жолсеріктің жұмыс уақыты;</w:t>
      </w:r>
    </w:p>
    <w:bookmarkEnd w:id="282"/>
    <w:bookmarkStart w:name="z290" w:id="283"/>
    <w:p>
      <w:pPr>
        <w:spacing w:after="0"/>
        <w:ind w:left="0"/>
        <w:jc w:val="both"/>
      </w:pPr>
      <w:r>
        <w:rPr>
          <w:rFonts w:ascii="Times New Roman"/>
          <w:b w:val="false"/>
          <w:i w:val="false"/>
          <w:color w:val="000000"/>
          <w:sz w:val="28"/>
        </w:rPr>
        <w:t>
      nt4тоқсан.жолсерік- төртінші тоқсандағы бір жолсеріктің жұмыс уақытының нормасы.</w:t>
      </w:r>
    </w:p>
    <w:bookmarkEnd w:id="283"/>
    <w:bookmarkStart w:name="z291" w:id="284"/>
    <w:p>
      <w:pPr>
        <w:spacing w:after="0"/>
        <w:ind w:left="0"/>
        <w:jc w:val="both"/>
      </w:pPr>
      <w:r>
        <w:rPr>
          <w:rFonts w:ascii="Times New Roman"/>
          <w:b w:val="false"/>
          <w:i w:val="false"/>
          <w:color w:val="000000"/>
          <w:sz w:val="28"/>
        </w:rPr>
        <w:t>
      Жолсеріктердің нормативтік санының еңбекке ақы төлеу қоры мынадай формула бойынша есептеледі:</w:t>
      </w:r>
    </w:p>
    <w:bookmarkEnd w:id="284"/>
    <w:bookmarkStart w:name="z292" w:id="285"/>
    <w:p>
      <w:pPr>
        <w:spacing w:after="0"/>
        <w:ind w:left="0"/>
        <w:jc w:val="both"/>
      </w:pPr>
      <w:r>
        <w:rPr>
          <w:rFonts w:ascii="Times New Roman"/>
          <w:b w:val="false"/>
          <w:i w:val="false"/>
          <w:color w:val="000000"/>
          <w:sz w:val="28"/>
        </w:rPr>
        <w:t>
      Rжолсерік.ж.а.= (1тоқсанNжолсерік.+2тоқсанNжолсерік.+3тоқсанNжолсерік.+4тоқсанNжолсерік.)/4*1,1*Pж.а.* Nай.</w:t>
      </w:r>
    </w:p>
    <w:bookmarkEnd w:id="285"/>
    <w:bookmarkStart w:name="z293" w:id="286"/>
    <w:p>
      <w:pPr>
        <w:spacing w:after="0"/>
        <w:ind w:left="0"/>
        <w:jc w:val="both"/>
      </w:pPr>
      <w:r>
        <w:rPr>
          <w:rFonts w:ascii="Times New Roman"/>
          <w:b w:val="false"/>
          <w:i w:val="false"/>
          <w:color w:val="000000"/>
          <w:sz w:val="28"/>
        </w:rPr>
        <w:t>
      мұндағы:</w:t>
      </w:r>
    </w:p>
    <w:bookmarkEnd w:id="286"/>
    <w:bookmarkStart w:name="z294" w:id="287"/>
    <w:p>
      <w:pPr>
        <w:spacing w:after="0"/>
        <w:ind w:left="0"/>
        <w:jc w:val="both"/>
      </w:pPr>
      <w:r>
        <w:rPr>
          <w:rFonts w:ascii="Times New Roman"/>
          <w:b w:val="false"/>
          <w:i w:val="false"/>
          <w:color w:val="000000"/>
          <w:sz w:val="28"/>
        </w:rPr>
        <w:t>
      Rжолсерік.ж.а. - жолаушылардың нормативтік санының еңбекке ақы төлеу қоры;</w:t>
      </w:r>
    </w:p>
    <w:bookmarkEnd w:id="287"/>
    <w:bookmarkStart w:name="z295" w:id="288"/>
    <w:p>
      <w:pPr>
        <w:spacing w:after="0"/>
        <w:ind w:left="0"/>
        <w:jc w:val="both"/>
      </w:pPr>
      <w:r>
        <w:rPr>
          <w:rFonts w:ascii="Times New Roman"/>
          <w:b w:val="false"/>
          <w:i w:val="false"/>
          <w:color w:val="000000"/>
          <w:sz w:val="28"/>
        </w:rPr>
        <w:t>
      1,1 – ауруды куәландыру парағы мен еңбек демалысы кезеңіндегі міндетін атқару коэффициенті;</w:t>
      </w:r>
    </w:p>
    <w:bookmarkEnd w:id="288"/>
    <w:bookmarkStart w:name="z296" w:id="289"/>
    <w:p>
      <w:pPr>
        <w:spacing w:after="0"/>
        <w:ind w:left="0"/>
        <w:jc w:val="both"/>
      </w:pPr>
      <w:r>
        <w:rPr>
          <w:rFonts w:ascii="Times New Roman"/>
          <w:b w:val="false"/>
          <w:i w:val="false"/>
          <w:color w:val="000000"/>
          <w:sz w:val="28"/>
        </w:rPr>
        <w:t>
      Pж.а- осы Әдістеменің 42-тармағында белгіленген тәртіппен айқындалатын жолсеріктердің орташа салалық жалақысы, теңге;</w:t>
      </w:r>
    </w:p>
    <w:bookmarkEnd w:id="289"/>
    <w:bookmarkStart w:name="z297" w:id="290"/>
    <w:p>
      <w:pPr>
        <w:spacing w:after="0"/>
        <w:ind w:left="0"/>
        <w:jc w:val="both"/>
      </w:pPr>
      <w:r>
        <w:rPr>
          <w:rFonts w:ascii="Times New Roman"/>
          <w:b w:val="false"/>
          <w:i w:val="false"/>
          <w:color w:val="000000"/>
          <w:sz w:val="28"/>
        </w:rPr>
        <w:t>
      Nай. - айларда жолаушылар тасымалын жоспарлау кезеңі.</w:t>
      </w:r>
    </w:p>
    <w:bookmarkEnd w:id="290"/>
    <w:bookmarkStart w:name="z298" w:id="291"/>
    <w:p>
      <w:pPr>
        <w:spacing w:after="0"/>
        <w:ind w:left="0"/>
        <w:jc w:val="both"/>
      </w:pPr>
      <w:r>
        <w:rPr>
          <w:rFonts w:ascii="Times New Roman"/>
          <w:b w:val="false"/>
          <w:i w:val="false"/>
          <w:color w:val="000000"/>
          <w:sz w:val="28"/>
        </w:rPr>
        <w:t>
      Поездар бастықтарының нормативтік санының еңбекке ақы төлеу қоры мынадай формула бойынша есептеледі:</w:t>
      </w:r>
    </w:p>
    <w:bookmarkEnd w:id="291"/>
    <w:bookmarkStart w:name="z299" w:id="292"/>
    <w:p>
      <w:pPr>
        <w:spacing w:after="0"/>
        <w:ind w:left="0"/>
        <w:jc w:val="both"/>
      </w:pPr>
      <w:r>
        <w:rPr>
          <w:rFonts w:ascii="Times New Roman"/>
          <w:b w:val="false"/>
          <w:i w:val="false"/>
          <w:color w:val="000000"/>
          <w:sz w:val="28"/>
        </w:rPr>
        <w:t>
      Аn= ((N1тоқсан.рейс +N2тоқсан. рейс+N3тоқсан. рейс +N4тоқсан. рейс)* (ntқыс+ntжаз)/2/(nrt1тоқсан+ nrt2тоқсан+ nt3тоқсан+ nrt4тоқсан))*1,1* Pж.а.*Nай.</w:t>
      </w:r>
    </w:p>
    <w:bookmarkEnd w:id="292"/>
    <w:bookmarkStart w:name="z300" w:id="293"/>
    <w:p>
      <w:pPr>
        <w:spacing w:after="0"/>
        <w:ind w:left="0"/>
        <w:jc w:val="both"/>
      </w:pPr>
      <w:r>
        <w:rPr>
          <w:rFonts w:ascii="Times New Roman"/>
          <w:b w:val="false"/>
          <w:i w:val="false"/>
          <w:color w:val="000000"/>
          <w:sz w:val="28"/>
        </w:rPr>
        <w:t>
      мұндағы:</w:t>
      </w:r>
    </w:p>
    <w:bookmarkEnd w:id="293"/>
    <w:bookmarkStart w:name="z301" w:id="294"/>
    <w:p>
      <w:pPr>
        <w:spacing w:after="0"/>
        <w:ind w:left="0"/>
        <w:jc w:val="both"/>
      </w:pPr>
      <w:r>
        <w:rPr>
          <w:rFonts w:ascii="Times New Roman"/>
          <w:b w:val="false"/>
          <w:i w:val="false"/>
          <w:color w:val="000000"/>
          <w:sz w:val="28"/>
        </w:rPr>
        <w:t>
      Аn- поезд басшыларының нормативтік санының еңбекке ақы төлеу қоры;</w:t>
      </w:r>
    </w:p>
    <w:bookmarkEnd w:id="294"/>
    <w:bookmarkStart w:name="z302" w:id="295"/>
    <w:p>
      <w:pPr>
        <w:spacing w:after="0"/>
        <w:ind w:left="0"/>
        <w:jc w:val="both"/>
      </w:pPr>
      <w:r>
        <w:rPr>
          <w:rFonts w:ascii="Times New Roman"/>
          <w:b w:val="false"/>
          <w:i w:val="false"/>
          <w:color w:val="000000"/>
          <w:sz w:val="28"/>
        </w:rPr>
        <w:t>
      ntжолсерік- рейсаралық күзет уақытын ескере отырып, бір поезд бастығының жұмыс уақытының нормасы;</w:t>
      </w:r>
    </w:p>
    <w:bookmarkEnd w:id="295"/>
    <w:bookmarkStart w:name="z303" w:id="296"/>
    <w:p>
      <w:pPr>
        <w:spacing w:after="0"/>
        <w:ind w:left="0"/>
        <w:jc w:val="both"/>
      </w:pPr>
      <w:r>
        <w:rPr>
          <w:rFonts w:ascii="Times New Roman"/>
          <w:b w:val="false"/>
          <w:i w:val="false"/>
          <w:color w:val="000000"/>
          <w:sz w:val="28"/>
        </w:rPr>
        <w:t>
      Pжалақы- осы Әдістеменің 42-тармағында белгіленген тәртіппен айқындалатын поезд басшыларының орташа салалық жалақысы, теңге;</w:t>
      </w:r>
    </w:p>
    <w:bookmarkEnd w:id="296"/>
    <w:bookmarkStart w:name="z304" w:id="297"/>
    <w:p>
      <w:pPr>
        <w:spacing w:after="0"/>
        <w:ind w:left="0"/>
        <w:jc w:val="both"/>
      </w:pPr>
      <w:r>
        <w:rPr>
          <w:rFonts w:ascii="Times New Roman"/>
          <w:b w:val="false"/>
          <w:i w:val="false"/>
          <w:color w:val="000000"/>
          <w:sz w:val="28"/>
        </w:rPr>
        <w:t>
      Nай- айларда жолаушылар тасымалын жоспарлау кезеңі.</w:t>
      </w:r>
    </w:p>
    <w:bookmarkEnd w:id="297"/>
    <w:bookmarkStart w:name="z305" w:id="298"/>
    <w:p>
      <w:pPr>
        <w:spacing w:after="0"/>
        <w:ind w:left="0"/>
        <w:jc w:val="both"/>
      </w:pPr>
      <w:r>
        <w:rPr>
          <w:rFonts w:ascii="Times New Roman"/>
          <w:b w:val="false"/>
          <w:i w:val="false"/>
          <w:color w:val="000000"/>
          <w:sz w:val="28"/>
        </w:rPr>
        <w:t>
      Вагонға поезд бастықтарының жалақысын төлеу қоры поезда вагондар жүрісінің үлесіне қатысты айқындалады.</w:t>
      </w:r>
    </w:p>
    <w:bookmarkEnd w:id="298"/>
    <w:bookmarkStart w:name="z306" w:id="299"/>
    <w:p>
      <w:pPr>
        <w:spacing w:after="0"/>
        <w:ind w:left="0"/>
        <w:jc w:val="both"/>
      </w:pPr>
      <w:r>
        <w:rPr>
          <w:rFonts w:ascii="Times New Roman"/>
          <w:b w:val="false"/>
          <w:i w:val="false"/>
          <w:color w:val="000000"/>
          <w:sz w:val="28"/>
        </w:rPr>
        <w:t>
      15. Локомотивтік бригада санын анықтау мынадай базалық көрсеткіштерден тұрады: электр секциялар мен дизельді поездар құрамының саны, бір айдағы күндер саны, бір тәулікте локомотивтің үздіксіз жұмыс істеу уақыты, жұмыс уақытының орташа жылдық нормасы.</w:t>
      </w:r>
    </w:p>
    <w:bookmarkEnd w:id="299"/>
    <w:bookmarkStart w:name="z307" w:id="300"/>
    <w:p>
      <w:pPr>
        <w:spacing w:after="0"/>
        <w:ind w:left="0"/>
        <w:jc w:val="both"/>
      </w:pPr>
      <w:r>
        <w:rPr>
          <w:rFonts w:ascii="Times New Roman"/>
          <w:b w:val="false"/>
          <w:i w:val="false"/>
          <w:color w:val="000000"/>
          <w:sz w:val="28"/>
        </w:rPr>
        <w:t>
      Электр секциялар мен дизельді поездар машинистерінің саны мынадай формула бойынша есептеледі:</w:t>
      </w:r>
    </w:p>
    <w:bookmarkEnd w:id="300"/>
    <w:bookmarkStart w:name="z308" w:id="301"/>
    <w:p>
      <w:pPr>
        <w:spacing w:after="0"/>
        <w:ind w:left="0"/>
        <w:jc w:val="both"/>
      </w:pPr>
      <w:r>
        <w:rPr>
          <w:rFonts w:ascii="Times New Roman"/>
          <w:b w:val="false"/>
          <w:i w:val="false"/>
          <w:color w:val="000000"/>
          <w:sz w:val="28"/>
        </w:rPr>
        <w:t>
      Nмашин.= (Nқұрам* Nкүн.ай* tлок.)/ ntмашин.</w:t>
      </w:r>
    </w:p>
    <w:bookmarkEnd w:id="301"/>
    <w:bookmarkStart w:name="z309" w:id="302"/>
    <w:p>
      <w:pPr>
        <w:spacing w:after="0"/>
        <w:ind w:left="0"/>
        <w:jc w:val="both"/>
      </w:pPr>
      <w:r>
        <w:rPr>
          <w:rFonts w:ascii="Times New Roman"/>
          <w:b w:val="false"/>
          <w:i w:val="false"/>
          <w:color w:val="000000"/>
          <w:sz w:val="28"/>
        </w:rPr>
        <w:t>
      мұндағы:</w:t>
      </w:r>
    </w:p>
    <w:bookmarkEnd w:id="302"/>
    <w:bookmarkStart w:name="z310" w:id="303"/>
    <w:p>
      <w:pPr>
        <w:spacing w:after="0"/>
        <w:ind w:left="0"/>
        <w:jc w:val="both"/>
      </w:pPr>
      <w:r>
        <w:rPr>
          <w:rFonts w:ascii="Times New Roman"/>
          <w:b w:val="false"/>
          <w:i w:val="false"/>
          <w:color w:val="000000"/>
          <w:sz w:val="28"/>
        </w:rPr>
        <w:t>
      Nмашин.- электр секциялар мен дизельді поездар машинистерінің саны;</w:t>
      </w:r>
    </w:p>
    <w:bookmarkEnd w:id="303"/>
    <w:bookmarkStart w:name="z311" w:id="304"/>
    <w:p>
      <w:pPr>
        <w:spacing w:after="0"/>
        <w:ind w:left="0"/>
        <w:jc w:val="both"/>
      </w:pPr>
      <w:r>
        <w:rPr>
          <w:rFonts w:ascii="Times New Roman"/>
          <w:b w:val="false"/>
          <w:i w:val="false"/>
          <w:color w:val="000000"/>
          <w:sz w:val="28"/>
        </w:rPr>
        <w:t>
      Nқұрам- құрам саны;</w:t>
      </w:r>
    </w:p>
    <w:bookmarkEnd w:id="304"/>
    <w:bookmarkStart w:name="z312" w:id="305"/>
    <w:p>
      <w:pPr>
        <w:spacing w:after="0"/>
        <w:ind w:left="0"/>
        <w:jc w:val="both"/>
      </w:pPr>
      <w:r>
        <w:rPr>
          <w:rFonts w:ascii="Times New Roman"/>
          <w:b w:val="false"/>
          <w:i w:val="false"/>
          <w:color w:val="000000"/>
          <w:sz w:val="28"/>
        </w:rPr>
        <w:t>
      Nкүн.ай.- бір айдағы күндер саны;</w:t>
      </w:r>
    </w:p>
    <w:bookmarkEnd w:id="305"/>
    <w:bookmarkStart w:name="z313" w:id="306"/>
    <w:p>
      <w:pPr>
        <w:spacing w:after="0"/>
        <w:ind w:left="0"/>
        <w:jc w:val="both"/>
      </w:pPr>
      <w:r>
        <w:rPr>
          <w:rFonts w:ascii="Times New Roman"/>
          <w:b w:val="false"/>
          <w:i w:val="false"/>
          <w:color w:val="000000"/>
          <w:sz w:val="28"/>
        </w:rPr>
        <w:t>
      tлок.- 24 сағатқа тең локомотивтің тәулікте үздіксіз жұмыс істеу уақыты;</w:t>
      </w:r>
    </w:p>
    <w:bookmarkEnd w:id="306"/>
    <w:bookmarkStart w:name="z314" w:id="307"/>
    <w:p>
      <w:pPr>
        <w:spacing w:after="0"/>
        <w:ind w:left="0"/>
        <w:jc w:val="both"/>
      </w:pPr>
      <w:r>
        <w:rPr>
          <w:rFonts w:ascii="Times New Roman"/>
          <w:b w:val="false"/>
          <w:i w:val="false"/>
          <w:color w:val="000000"/>
          <w:sz w:val="28"/>
        </w:rPr>
        <w:t>
      ntмашин.- машинистің орташа жылдық жұмыс істеу нормасы.</w:t>
      </w:r>
    </w:p>
    <w:bookmarkEnd w:id="307"/>
    <w:bookmarkStart w:name="z315" w:id="308"/>
    <w:p>
      <w:pPr>
        <w:spacing w:after="0"/>
        <w:ind w:left="0"/>
        <w:jc w:val="both"/>
      </w:pPr>
      <w:r>
        <w:rPr>
          <w:rFonts w:ascii="Times New Roman"/>
          <w:b w:val="false"/>
          <w:i w:val="false"/>
          <w:color w:val="000000"/>
          <w:sz w:val="28"/>
        </w:rPr>
        <w:t>
      16. Машинист көмекшісінің саны (Nмашин.көмекшісі) былайша есептеледі: әр машинистке бір көмекші, дизельді поездардағы жұмыс кезінде қосымша екінші көмекші көзделеді.</w:t>
      </w:r>
    </w:p>
    <w:bookmarkEnd w:id="308"/>
    <w:bookmarkStart w:name="z316" w:id="309"/>
    <w:p>
      <w:pPr>
        <w:spacing w:after="0"/>
        <w:ind w:left="0"/>
        <w:jc w:val="both"/>
      </w:pPr>
      <w:r>
        <w:rPr>
          <w:rFonts w:ascii="Times New Roman"/>
          <w:b w:val="false"/>
          <w:i w:val="false"/>
          <w:color w:val="000000"/>
          <w:sz w:val="28"/>
        </w:rPr>
        <w:t>
      Локомотивтік бригада санының еңбекке ақы төлеу қоры мынадай формула бойынша есептеледі:</w:t>
      </w:r>
    </w:p>
    <w:bookmarkEnd w:id="309"/>
    <w:bookmarkStart w:name="z317" w:id="310"/>
    <w:p>
      <w:pPr>
        <w:spacing w:after="0"/>
        <w:ind w:left="0"/>
        <w:jc w:val="both"/>
      </w:pPr>
      <w:r>
        <w:rPr>
          <w:rFonts w:ascii="Times New Roman"/>
          <w:b w:val="false"/>
          <w:i w:val="false"/>
          <w:color w:val="000000"/>
          <w:sz w:val="28"/>
        </w:rPr>
        <w:t>
      Rлок.бригада жалақысы= Nмашин*1,1* Pжалақы*Nай. + Nмашин.көмекшісі*1,1* Pжалақы*Nай</w:t>
      </w:r>
    </w:p>
    <w:bookmarkEnd w:id="310"/>
    <w:bookmarkStart w:name="z318" w:id="311"/>
    <w:p>
      <w:pPr>
        <w:spacing w:after="0"/>
        <w:ind w:left="0"/>
        <w:jc w:val="both"/>
      </w:pPr>
      <w:r>
        <w:rPr>
          <w:rFonts w:ascii="Times New Roman"/>
          <w:b w:val="false"/>
          <w:i w:val="false"/>
          <w:color w:val="000000"/>
          <w:sz w:val="28"/>
        </w:rPr>
        <w:t>
      мұндағы:</w:t>
      </w:r>
    </w:p>
    <w:bookmarkEnd w:id="311"/>
    <w:bookmarkStart w:name="z319" w:id="312"/>
    <w:p>
      <w:pPr>
        <w:spacing w:after="0"/>
        <w:ind w:left="0"/>
        <w:jc w:val="both"/>
      </w:pPr>
      <w:r>
        <w:rPr>
          <w:rFonts w:ascii="Times New Roman"/>
          <w:b w:val="false"/>
          <w:i w:val="false"/>
          <w:color w:val="000000"/>
          <w:sz w:val="28"/>
        </w:rPr>
        <w:t>
      Rлок.бригада жалақысы- локомотивтік бригада санының жалақысын төлеу қоры;</w:t>
      </w:r>
    </w:p>
    <w:bookmarkEnd w:id="312"/>
    <w:bookmarkStart w:name="z320" w:id="313"/>
    <w:p>
      <w:pPr>
        <w:spacing w:after="0"/>
        <w:ind w:left="0"/>
        <w:jc w:val="both"/>
      </w:pPr>
      <w:r>
        <w:rPr>
          <w:rFonts w:ascii="Times New Roman"/>
          <w:b w:val="false"/>
          <w:i w:val="false"/>
          <w:color w:val="000000"/>
          <w:sz w:val="28"/>
        </w:rPr>
        <w:t>
      1,1 - ауруды куәландыру парағы мен еңбек демалысы кезеңіндегі міндетін атқару коэффициенті;</w:t>
      </w:r>
    </w:p>
    <w:bookmarkEnd w:id="313"/>
    <w:bookmarkStart w:name="z321" w:id="314"/>
    <w:p>
      <w:pPr>
        <w:spacing w:after="0"/>
        <w:ind w:left="0"/>
        <w:jc w:val="both"/>
      </w:pPr>
      <w:r>
        <w:rPr>
          <w:rFonts w:ascii="Times New Roman"/>
          <w:b w:val="false"/>
          <w:i w:val="false"/>
          <w:color w:val="000000"/>
          <w:sz w:val="28"/>
        </w:rPr>
        <w:t>
      Pжалақы- осы Әдістеменің 42-тармағында белгіленген тәртіппен анықталатын машинистердің және машинистер көмекшілерінің орташа салалық жалақысы;</w:t>
      </w:r>
    </w:p>
    <w:bookmarkEnd w:id="314"/>
    <w:bookmarkStart w:name="z322" w:id="315"/>
    <w:p>
      <w:pPr>
        <w:spacing w:after="0"/>
        <w:ind w:left="0"/>
        <w:jc w:val="both"/>
      </w:pPr>
      <w:r>
        <w:rPr>
          <w:rFonts w:ascii="Times New Roman"/>
          <w:b w:val="false"/>
          <w:i w:val="false"/>
          <w:color w:val="000000"/>
          <w:sz w:val="28"/>
        </w:rPr>
        <w:t>
      Nай. - айларда жолаушылар тасымалын жоспарлау кезеңі.</w:t>
      </w:r>
    </w:p>
    <w:bookmarkEnd w:id="315"/>
    <w:bookmarkStart w:name="z323" w:id="316"/>
    <w:p>
      <w:pPr>
        <w:spacing w:after="0"/>
        <w:ind w:left="0"/>
        <w:jc w:val="both"/>
      </w:pPr>
      <w:r>
        <w:rPr>
          <w:rFonts w:ascii="Times New Roman"/>
          <w:b w:val="false"/>
          <w:i w:val="false"/>
          <w:color w:val="000000"/>
          <w:sz w:val="28"/>
        </w:rPr>
        <w:t xml:space="preserve">
      17. Әлеуметтік аударымдар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8"/>
        </w:rPr>
        <w:t>485-бабы</w:t>
      </w:r>
      <w:r>
        <w:rPr>
          <w:rFonts w:ascii="Times New Roman"/>
          <w:b w:val="false"/>
          <w:i w:val="false"/>
          <w:color w:val="000000"/>
          <w:sz w:val="28"/>
        </w:rPr>
        <w:t xml:space="preserve"> тиісті кезеңге көзделген әлеуметтік салықты еңбекке ақы төлеу қорына (Rәлеум. аудар.) қолдану жолымен есептеледі.</w:t>
      </w:r>
    </w:p>
    <w:bookmarkEnd w:id="316"/>
    <w:bookmarkStart w:name="z324" w:id="317"/>
    <w:p>
      <w:pPr>
        <w:spacing w:after="0"/>
        <w:ind w:left="0"/>
        <w:jc w:val="both"/>
      </w:pPr>
      <w:r>
        <w:rPr>
          <w:rFonts w:ascii="Times New Roman"/>
          <w:b w:val="false"/>
          <w:i w:val="false"/>
          <w:color w:val="000000"/>
          <w:sz w:val="28"/>
        </w:rPr>
        <w:t>
      18. Меншікті жылжымалы құрамды күрделі және деполық жөндеу.</w:t>
      </w:r>
    </w:p>
    <w:bookmarkEnd w:id="317"/>
    <w:bookmarkStart w:name="z325" w:id="318"/>
    <w:p>
      <w:pPr>
        <w:spacing w:after="0"/>
        <w:ind w:left="0"/>
        <w:jc w:val="both"/>
      </w:pPr>
      <w:r>
        <w:rPr>
          <w:rFonts w:ascii="Times New Roman"/>
          <w:b w:val="false"/>
          <w:i w:val="false"/>
          <w:color w:val="000000"/>
          <w:sz w:val="28"/>
        </w:rPr>
        <w:t>
      Меншікті жылжымалы құрамды күрделі және деполық жөндеуге кететін көлемді есептеу мынадай формулалар бойынша айқындалады:</w:t>
      </w:r>
    </w:p>
    <w:bookmarkEnd w:id="318"/>
    <w:bookmarkStart w:name="z326" w:id="319"/>
    <w:p>
      <w:pPr>
        <w:spacing w:after="0"/>
        <w:ind w:left="0"/>
        <w:jc w:val="both"/>
      </w:pPr>
      <w:r>
        <w:rPr>
          <w:rFonts w:ascii="Times New Roman"/>
          <w:b w:val="false"/>
          <w:i w:val="false"/>
          <w:color w:val="000000"/>
          <w:sz w:val="28"/>
        </w:rPr>
        <w:t>
      Жолаушылар вагондары:</w:t>
      </w:r>
    </w:p>
    <w:bookmarkEnd w:id="319"/>
    <w:bookmarkStart w:name="z327" w:id="320"/>
    <w:p>
      <w:pPr>
        <w:spacing w:after="0"/>
        <w:ind w:left="0"/>
        <w:jc w:val="both"/>
      </w:pPr>
      <w:r>
        <w:rPr>
          <w:rFonts w:ascii="Times New Roman"/>
          <w:b w:val="false"/>
          <w:i w:val="false"/>
          <w:color w:val="000000"/>
          <w:sz w:val="28"/>
        </w:rPr>
        <w:t>
      Rжөндеу= Nваг.* Nқұр.*kрезерв*kпарк*nжөндеу*Niай.*Pжөндеу</w:t>
      </w:r>
    </w:p>
    <w:bookmarkEnd w:id="320"/>
    <w:bookmarkStart w:name="z328" w:id="321"/>
    <w:p>
      <w:pPr>
        <w:spacing w:after="0"/>
        <w:ind w:left="0"/>
        <w:jc w:val="both"/>
      </w:pPr>
      <w:r>
        <w:rPr>
          <w:rFonts w:ascii="Times New Roman"/>
          <w:b w:val="false"/>
          <w:i w:val="false"/>
          <w:color w:val="000000"/>
          <w:sz w:val="28"/>
        </w:rPr>
        <w:t>
      электр секция мен дизельді поездар вагондары:</w:t>
      </w:r>
    </w:p>
    <w:bookmarkEnd w:id="321"/>
    <w:bookmarkStart w:name="z329" w:id="322"/>
    <w:p>
      <w:pPr>
        <w:spacing w:after="0"/>
        <w:ind w:left="0"/>
        <w:jc w:val="both"/>
      </w:pPr>
      <w:r>
        <w:rPr>
          <w:rFonts w:ascii="Times New Roman"/>
          <w:b w:val="false"/>
          <w:i w:val="false"/>
          <w:color w:val="000000"/>
          <w:sz w:val="28"/>
        </w:rPr>
        <w:t>
      Rжөндеу=(Nваг.+kрезерв)* Nқұр.*kпарк*nжөндеу* Niай*Pжөндеу</w:t>
      </w:r>
    </w:p>
    <w:bookmarkEnd w:id="322"/>
    <w:bookmarkStart w:name="z330" w:id="323"/>
    <w:p>
      <w:pPr>
        <w:spacing w:after="0"/>
        <w:ind w:left="0"/>
        <w:jc w:val="both"/>
      </w:pPr>
      <w:r>
        <w:rPr>
          <w:rFonts w:ascii="Times New Roman"/>
          <w:b w:val="false"/>
          <w:i w:val="false"/>
          <w:color w:val="000000"/>
          <w:sz w:val="28"/>
        </w:rPr>
        <w:t>
      мұндағы:</w:t>
      </w:r>
    </w:p>
    <w:bookmarkEnd w:id="323"/>
    <w:bookmarkStart w:name="z331" w:id="324"/>
    <w:p>
      <w:pPr>
        <w:spacing w:after="0"/>
        <w:ind w:left="0"/>
        <w:jc w:val="both"/>
      </w:pPr>
      <w:r>
        <w:rPr>
          <w:rFonts w:ascii="Times New Roman"/>
          <w:b w:val="false"/>
          <w:i w:val="false"/>
          <w:color w:val="000000"/>
          <w:sz w:val="28"/>
        </w:rPr>
        <w:t>
      Rжөндеу- жоспарланған кезеңге күрделі/деполық жөндеу шығыстары;</w:t>
      </w:r>
    </w:p>
    <w:bookmarkEnd w:id="324"/>
    <w:bookmarkStart w:name="z332" w:id="325"/>
    <w:p>
      <w:pPr>
        <w:spacing w:after="0"/>
        <w:ind w:left="0"/>
        <w:jc w:val="both"/>
      </w:pPr>
      <w:r>
        <w:rPr>
          <w:rFonts w:ascii="Times New Roman"/>
          <w:b w:val="false"/>
          <w:i w:val="false"/>
          <w:color w:val="000000"/>
          <w:sz w:val="28"/>
        </w:rPr>
        <w:t>
      kпарк- меншікті жылжымалы жолаушылар құрамын пайдалану коэффициенті 0,3 мөлшерінде;</w:t>
      </w:r>
    </w:p>
    <w:bookmarkEnd w:id="325"/>
    <w:bookmarkStart w:name="z333" w:id="326"/>
    <w:p>
      <w:pPr>
        <w:spacing w:after="0"/>
        <w:ind w:left="0"/>
        <w:jc w:val="both"/>
      </w:pPr>
      <w:r>
        <w:rPr>
          <w:rFonts w:ascii="Times New Roman"/>
          <w:b w:val="false"/>
          <w:i w:val="false"/>
          <w:color w:val="000000"/>
          <w:sz w:val="28"/>
        </w:rPr>
        <w:t>
      nжөндеу- жоспарланған кезеңге орташа нормативтік жөндеу жүргізу коэффициенті.</w:t>
      </w:r>
    </w:p>
    <w:bookmarkEnd w:id="326"/>
    <w:bookmarkStart w:name="z334" w:id="327"/>
    <w:p>
      <w:pPr>
        <w:spacing w:after="0"/>
        <w:ind w:left="0"/>
        <w:jc w:val="both"/>
      </w:pPr>
      <w:r>
        <w:rPr>
          <w:rFonts w:ascii="Times New Roman"/>
          <w:b w:val="false"/>
          <w:i w:val="false"/>
          <w:color w:val="000000"/>
          <w:sz w:val="28"/>
        </w:rPr>
        <w:t>
      Kрезерв.- міндетті резерв вагондарының коэффициенті: жолаушылар вагондары бойынша 1,07 тең (айналымдағы жалпы вагондар санының 7%); электр секциялар мен дизельді поездар бойынша 3 вагонға тең (бас, моторлы және тіркемелі);</w:t>
      </w:r>
    </w:p>
    <w:bookmarkEnd w:id="327"/>
    <w:bookmarkStart w:name="z335" w:id="328"/>
    <w:p>
      <w:pPr>
        <w:spacing w:after="0"/>
        <w:ind w:left="0"/>
        <w:jc w:val="both"/>
      </w:pPr>
      <w:r>
        <w:rPr>
          <w:rFonts w:ascii="Times New Roman"/>
          <w:b w:val="false"/>
          <w:i w:val="false"/>
          <w:color w:val="000000"/>
          <w:sz w:val="28"/>
        </w:rPr>
        <w:t>
      Niай- айлар бойынша жолаушыларды тасымалдау кезеңі;</w:t>
      </w:r>
    </w:p>
    <w:bookmarkEnd w:id="328"/>
    <w:bookmarkStart w:name="z336" w:id="329"/>
    <w:p>
      <w:pPr>
        <w:spacing w:after="0"/>
        <w:ind w:left="0"/>
        <w:jc w:val="both"/>
      </w:pPr>
      <w:r>
        <w:rPr>
          <w:rFonts w:ascii="Times New Roman"/>
          <w:b w:val="false"/>
          <w:i w:val="false"/>
          <w:color w:val="000000"/>
          <w:sz w:val="28"/>
        </w:rPr>
        <w:t>
      Pжөндеу- осы Әдістеменің 38-тармағында белгіленген тәртіппен айқындалатын бір вагонға жөндеудің тиісті түріне тариф, теңге.</w:t>
      </w:r>
    </w:p>
    <w:bookmarkEnd w:id="329"/>
    <w:bookmarkStart w:name="z337" w:id="330"/>
    <w:p>
      <w:pPr>
        <w:spacing w:after="0"/>
        <w:ind w:left="0"/>
        <w:jc w:val="both"/>
      </w:pPr>
      <w:r>
        <w:rPr>
          <w:rFonts w:ascii="Times New Roman"/>
          <w:b w:val="false"/>
          <w:i w:val="false"/>
          <w:color w:val="000000"/>
          <w:sz w:val="28"/>
        </w:rPr>
        <w:t>
      Жоспарланған кезеңге орташа нормативтік жөндеу коэффициенті мынадай формула бойынша есептеледі:</w:t>
      </w:r>
    </w:p>
    <w:bookmarkEnd w:id="330"/>
    <w:bookmarkStart w:name="z338" w:id="331"/>
    <w:p>
      <w:pPr>
        <w:spacing w:after="0"/>
        <w:ind w:left="0"/>
        <w:jc w:val="both"/>
      </w:pPr>
      <w:r>
        <w:rPr>
          <w:rFonts w:ascii="Times New Roman"/>
          <w:b w:val="false"/>
          <w:i w:val="false"/>
          <w:color w:val="000000"/>
          <w:sz w:val="28"/>
        </w:rPr>
        <w:t>
      nжөндеу=Ntжөндеу/ tпайдалану</w:t>
      </w:r>
    </w:p>
    <w:bookmarkEnd w:id="331"/>
    <w:bookmarkStart w:name="z339" w:id="332"/>
    <w:p>
      <w:pPr>
        <w:spacing w:after="0"/>
        <w:ind w:left="0"/>
        <w:jc w:val="both"/>
      </w:pPr>
      <w:r>
        <w:rPr>
          <w:rFonts w:ascii="Times New Roman"/>
          <w:b w:val="false"/>
          <w:i w:val="false"/>
          <w:color w:val="000000"/>
          <w:sz w:val="28"/>
        </w:rPr>
        <w:t>
      мұндағы:</w:t>
      </w:r>
    </w:p>
    <w:bookmarkEnd w:id="332"/>
    <w:bookmarkStart w:name="z340" w:id="333"/>
    <w:p>
      <w:pPr>
        <w:spacing w:after="0"/>
        <w:ind w:left="0"/>
        <w:jc w:val="both"/>
      </w:pPr>
      <w:r>
        <w:rPr>
          <w:rFonts w:ascii="Times New Roman"/>
          <w:b w:val="false"/>
          <w:i w:val="false"/>
          <w:color w:val="000000"/>
          <w:sz w:val="28"/>
        </w:rPr>
        <w:t>
      nжөндеу.- жоспарлы кезеңдегі орташа нормативтік жөңдеуді өткізу коэффиценті;</w:t>
      </w:r>
    </w:p>
    <w:bookmarkEnd w:id="333"/>
    <w:bookmarkStart w:name="z341" w:id="334"/>
    <w:p>
      <w:pPr>
        <w:spacing w:after="0"/>
        <w:ind w:left="0"/>
        <w:jc w:val="both"/>
      </w:pPr>
      <w:r>
        <w:rPr>
          <w:rFonts w:ascii="Times New Roman"/>
          <w:b w:val="false"/>
          <w:i w:val="false"/>
          <w:color w:val="000000"/>
          <w:sz w:val="28"/>
        </w:rPr>
        <w:t>
      Ntжөндеу - уәкілетті орган айқындайтын вагонның барлық қызмет ету мерзіміне жоспарлы жөндеу түрінің саны;</w:t>
      </w:r>
    </w:p>
    <w:bookmarkEnd w:id="334"/>
    <w:bookmarkStart w:name="z342" w:id="335"/>
    <w:p>
      <w:pPr>
        <w:spacing w:after="0"/>
        <w:ind w:left="0"/>
        <w:jc w:val="both"/>
      </w:pPr>
      <w:r>
        <w:rPr>
          <w:rFonts w:ascii="Times New Roman"/>
          <w:b w:val="false"/>
          <w:i w:val="false"/>
          <w:color w:val="000000"/>
          <w:sz w:val="28"/>
        </w:rPr>
        <w:t>
      tпайдалану- вагонның қызмет ету пайдалы мерзімі, ай.</w:t>
      </w:r>
    </w:p>
    <w:bookmarkEnd w:id="335"/>
    <w:bookmarkStart w:name="z343" w:id="336"/>
    <w:p>
      <w:pPr>
        <w:spacing w:after="0"/>
        <w:ind w:left="0"/>
        <w:jc w:val="both"/>
      </w:pPr>
      <w:r>
        <w:rPr>
          <w:rFonts w:ascii="Times New Roman"/>
          <w:b w:val="false"/>
          <w:i w:val="false"/>
          <w:color w:val="000000"/>
          <w:sz w:val="28"/>
        </w:rPr>
        <w:t>
      19. Жолаушылар вагондарына тиісті көлемде техникалық қызмет көрсету (бұдан әрі - ТҚ).</w:t>
      </w:r>
    </w:p>
    <w:bookmarkEnd w:id="336"/>
    <w:bookmarkStart w:name="z344" w:id="337"/>
    <w:p>
      <w:pPr>
        <w:spacing w:after="0"/>
        <w:ind w:left="0"/>
        <w:jc w:val="both"/>
      </w:pPr>
      <w:r>
        <w:rPr>
          <w:rFonts w:ascii="Times New Roman"/>
          <w:b w:val="false"/>
          <w:i w:val="false"/>
          <w:color w:val="000000"/>
          <w:sz w:val="28"/>
        </w:rPr>
        <w:t>
      Базалық көрсеткіштер: поездардың қозғалыс кестесінде (кесте) көзделген құрамдағы вагондар, айналымдағы құрамдардың, рейстердің саны, сумен және қатты отынмен жабдықтау жүзеге асырылатын станциялар саны, жол жүру уақыты, вагон-тәулік.</w:t>
      </w:r>
    </w:p>
    <w:bookmarkEnd w:id="337"/>
    <w:bookmarkStart w:name="z345" w:id="338"/>
    <w:p>
      <w:pPr>
        <w:spacing w:after="0"/>
        <w:ind w:left="0"/>
        <w:jc w:val="both"/>
      </w:pPr>
      <w:r>
        <w:rPr>
          <w:rFonts w:ascii="Times New Roman"/>
          <w:b w:val="false"/>
          <w:i w:val="false"/>
          <w:color w:val="000000"/>
          <w:sz w:val="28"/>
        </w:rPr>
        <w:t>
      ТҚ-2 (техникалық қызмет көрсету) қажеттілігі мынадай формула бойынша есептеледі:</w:t>
      </w:r>
    </w:p>
    <w:bookmarkEnd w:id="338"/>
    <w:bookmarkStart w:name="z346" w:id="339"/>
    <w:p>
      <w:pPr>
        <w:spacing w:after="0"/>
        <w:ind w:left="0"/>
        <w:jc w:val="both"/>
      </w:pPr>
      <w:r>
        <w:rPr>
          <w:rFonts w:ascii="Times New Roman"/>
          <w:b w:val="false"/>
          <w:i w:val="false"/>
          <w:color w:val="000000"/>
          <w:sz w:val="28"/>
        </w:rPr>
        <w:t>
      RТҚ2=(Nваг.*kрезерв.* Nқұрам*2*РТҚ2)/ 12* Niай</w:t>
      </w:r>
    </w:p>
    <w:bookmarkEnd w:id="339"/>
    <w:bookmarkStart w:name="z347" w:id="340"/>
    <w:p>
      <w:pPr>
        <w:spacing w:after="0"/>
        <w:ind w:left="0"/>
        <w:jc w:val="both"/>
      </w:pPr>
      <w:r>
        <w:rPr>
          <w:rFonts w:ascii="Times New Roman"/>
          <w:b w:val="false"/>
          <w:i w:val="false"/>
          <w:color w:val="000000"/>
          <w:sz w:val="28"/>
        </w:rPr>
        <w:t>
      ТҚ-3 қажеттілігі мынадай формула бойынша есептеледі:</w:t>
      </w:r>
    </w:p>
    <w:bookmarkEnd w:id="340"/>
    <w:bookmarkStart w:name="z348" w:id="341"/>
    <w:p>
      <w:pPr>
        <w:spacing w:after="0"/>
        <w:ind w:left="0"/>
        <w:jc w:val="both"/>
      </w:pPr>
      <w:r>
        <w:rPr>
          <w:rFonts w:ascii="Times New Roman"/>
          <w:b w:val="false"/>
          <w:i w:val="false"/>
          <w:color w:val="000000"/>
          <w:sz w:val="28"/>
        </w:rPr>
        <w:t>
      RТҚ-3=(Nваг.*kрезерв.* Nқұрам*1,3*РТҚ-3)/ 12* Niай</w:t>
      </w:r>
    </w:p>
    <w:bookmarkEnd w:id="341"/>
    <w:bookmarkStart w:name="z349" w:id="342"/>
    <w:p>
      <w:pPr>
        <w:spacing w:after="0"/>
        <w:ind w:left="0"/>
        <w:jc w:val="both"/>
      </w:pPr>
      <w:r>
        <w:rPr>
          <w:rFonts w:ascii="Times New Roman"/>
          <w:b w:val="false"/>
          <w:i w:val="false"/>
          <w:color w:val="000000"/>
          <w:sz w:val="28"/>
        </w:rPr>
        <w:t>
      ТҚ-1 қажеттілігі мынадай формула бойынша есептеледі:</w:t>
      </w:r>
    </w:p>
    <w:bookmarkEnd w:id="342"/>
    <w:bookmarkStart w:name="z350" w:id="343"/>
    <w:p>
      <w:pPr>
        <w:spacing w:after="0"/>
        <w:ind w:left="0"/>
        <w:jc w:val="both"/>
      </w:pPr>
      <w:r>
        <w:rPr>
          <w:rFonts w:ascii="Times New Roman"/>
          <w:b w:val="false"/>
          <w:i w:val="false"/>
          <w:color w:val="000000"/>
          <w:sz w:val="28"/>
        </w:rPr>
        <w:t>
      RТҚ1=(Nваг.*Nрейс+Vжөндеу)* РТҚ-1</w:t>
      </w:r>
    </w:p>
    <w:bookmarkEnd w:id="343"/>
    <w:bookmarkStart w:name="z351" w:id="344"/>
    <w:p>
      <w:pPr>
        <w:spacing w:after="0"/>
        <w:ind w:left="0"/>
        <w:jc w:val="both"/>
      </w:pPr>
      <w:r>
        <w:rPr>
          <w:rFonts w:ascii="Times New Roman"/>
          <w:b w:val="false"/>
          <w:i w:val="false"/>
          <w:color w:val="000000"/>
          <w:sz w:val="28"/>
        </w:rPr>
        <w:t>
      Тұлпар-Тальго вагондарының техникалық қызмет көрсету қажеттілігі мынадай формула бойынша есептеледі:</w:t>
      </w:r>
    </w:p>
    <w:bookmarkEnd w:id="344"/>
    <w:bookmarkStart w:name="z352" w:id="345"/>
    <w:p>
      <w:pPr>
        <w:spacing w:after="0"/>
        <w:ind w:left="0"/>
        <w:jc w:val="both"/>
      </w:pPr>
      <w:r>
        <w:rPr>
          <w:rFonts w:ascii="Times New Roman"/>
          <w:b w:val="false"/>
          <w:i w:val="false"/>
          <w:color w:val="000000"/>
          <w:sz w:val="28"/>
        </w:rPr>
        <w:t>
      RТҚтальго=(Nваг.*kрезерв.* Nқұрам*РТҚтальго)/ 12* Niай</w:t>
      </w:r>
    </w:p>
    <w:bookmarkEnd w:id="345"/>
    <w:bookmarkStart w:name="z353" w:id="346"/>
    <w:p>
      <w:pPr>
        <w:spacing w:after="0"/>
        <w:ind w:left="0"/>
        <w:jc w:val="both"/>
      </w:pPr>
      <w:r>
        <w:rPr>
          <w:rFonts w:ascii="Times New Roman"/>
          <w:b w:val="false"/>
          <w:i w:val="false"/>
          <w:color w:val="000000"/>
          <w:sz w:val="28"/>
        </w:rPr>
        <w:t>
      Ескертпе: ағымдағы тіркеуден алып жөндеу ТҚ-1 үнемдеу есебінен жүргізіледі.</w:t>
      </w:r>
    </w:p>
    <w:bookmarkEnd w:id="346"/>
    <w:bookmarkStart w:name="z354" w:id="347"/>
    <w:p>
      <w:pPr>
        <w:spacing w:after="0"/>
        <w:ind w:left="0"/>
        <w:jc w:val="both"/>
      </w:pPr>
      <w:r>
        <w:rPr>
          <w:rFonts w:ascii="Times New Roman"/>
          <w:b w:val="false"/>
          <w:i w:val="false"/>
          <w:color w:val="000000"/>
          <w:sz w:val="28"/>
        </w:rPr>
        <w:t>
      мұндағы:</w:t>
      </w:r>
    </w:p>
    <w:bookmarkEnd w:id="347"/>
    <w:bookmarkStart w:name="z355" w:id="348"/>
    <w:p>
      <w:pPr>
        <w:spacing w:after="0"/>
        <w:ind w:left="0"/>
        <w:jc w:val="both"/>
      </w:pPr>
      <w:r>
        <w:rPr>
          <w:rFonts w:ascii="Times New Roman"/>
          <w:b w:val="false"/>
          <w:i w:val="false"/>
          <w:color w:val="000000"/>
          <w:sz w:val="28"/>
        </w:rPr>
        <w:t>
      RТҚ2- ТҚ-2 көлеміндегі техникалық қарау шығыстары;</w:t>
      </w:r>
    </w:p>
    <w:bookmarkEnd w:id="348"/>
    <w:bookmarkStart w:name="z356" w:id="349"/>
    <w:p>
      <w:pPr>
        <w:spacing w:after="0"/>
        <w:ind w:left="0"/>
        <w:jc w:val="both"/>
      </w:pPr>
      <w:r>
        <w:rPr>
          <w:rFonts w:ascii="Times New Roman"/>
          <w:b w:val="false"/>
          <w:i w:val="false"/>
          <w:color w:val="000000"/>
          <w:sz w:val="28"/>
        </w:rPr>
        <w:t>
      RТҚ-3- ТҚ-3 көлеміндегі техникалық қарау шығыстары;</w:t>
      </w:r>
    </w:p>
    <w:bookmarkEnd w:id="349"/>
    <w:bookmarkStart w:name="z357" w:id="350"/>
    <w:p>
      <w:pPr>
        <w:spacing w:after="0"/>
        <w:ind w:left="0"/>
        <w:jc w:val="both"/>
      </w:pPr>
      <w:r>
        <w:rPr>
          <w:rFonts w:ascii="Times New Roman"/>
          <w:b w:val="false"/>
          <w:i w:val="false"/>
          <w:color w:val="000000"/>
          <w:sz w:val="28"/>
        </w:rPr>
        <w:t>
      RТҚ1- ТҚ-1 көлеміндегі техникалық қарау шығыстары;</w:t>
      </w:r>
    </w:p>
    <w:bookmarkEnd w:id="350"/>
    <w:bookmarkStart w:name="z358" w:id="351"/>
    <w:p>
      <w:pPr>
        <w:spacing w:after="0"/>
        <w:ind w:left="0"/>
        <w:jc w:val="both"/>
      </w:pPr>
      <w:r>
        <w:rPr>
          <w:rFonts w:ascii="Times New Roman"/>
          <w:b w:val="false"/>
          <w:i w:val="false"/>
          <w:color w:val="000000"/>
          <w:sz w:val="28"/>
        </w:rPr>
        <w:t>
      RТҚтальго- Тұлпар-Тальго вагондарын техникалық қарау шығыстары;</w:t>
      </w:r>
    </w:p>
    <w:bookmarkEnd w:id="351"/>
    <w:bookmarkStart w:name="z359" w:id="352"/>
    <w:p>
      <w:pPr>
        <w:spacing w:after="0"/>
        <w:ind w:left="0"/>
        <w:jc w:val="both"/>
      </w:pPr>
      <w:r>
        <w:rPr>
          <w:rFonts w:ascii="Times New Roman"/>
          <w:b w:val="false"/>
          <w:i w:val="false"/>
          <w:color w:val="000000"/>
          <w:sz w:val="28"/>
        </w:rPr>
        <w:t>
      Nрейс- жылына рейстердің саны;</w:t>
      </w:r>
    </w:p>
    <w:bookmarkEnd w:id="352"/>
    <w:bookmarkStart w:name="z360" w:id="353"/>
    <w:p>
      <w:pPr>
        <w:spacing w:after="0"/>
        <w:ind w:left="0"/>
        <w:jc w:val="both"/>
      </w:pPr>
      <w:r>
        <w:rPr>
          <w:rFonts w:ascii="Times New Roman"/>
          <w:b w:val="false"/>
          <w:i w:val="false"/>
          <w:color w:val="000000"/>
          <w:sz w:val="28"/>
        </w:rPr>
        <w:t>
      Nқұрам- айналымдағы құрамдар саны;</w:t>
      </w:r>
    </w:p>
    <w:bookmarkEnd w:id="353"/>
    <w:bookmarkStart w:name="z361" w:id="354"/>
    <w:p>
      <w:pPr>
        <w:spacing w:after="0"/>
        <w:ind w:left="0"/>
        <w:jc w:val="both"/>
      </w:pPr>
      <w:r>
        <w:rPr>
          <w:rFonts w:ascii="Times New Roman"/>
          <w:b w:val="false"/>
          <w:i w:val="false"/>
          <w:color w:val="000000"/>
          <w:sz w:val="28"/>
        </w:rPr>
        <w:t>
      2-ТҚ - 2 жүргізу қажеттілігінің коэффициенті (күзгі-көктемгі тексеру)</w:t>
      </w:r>
    </w:p>
    <w:bookmarkEnd w:id="354"/>
    <w:bookmarkStart w:name="z362" w:id="355"/>
    <w:p>
      <w:pPr>
        <w:spacing w:after="0"/>
        <w:ind w:left="0"/>
        <w:jc w:val="both"/>
      </w:pPr>
      <w:r>
        <w:rPr>
          <w:rFonts w:ascii="Times New Roman"/>
          <w:b w:val="false"/>
          <w:i w:val="false"/>
          <w:color w:val="000000"/>
          <w:sz w:val="28"/>
        </w:rPr>
        <w:t>
      1,3 - ТҚ - 3 жүргізу қажеттілігінің орташа коэффициенті;</w:t>
      </w:r>
    </w:p>
    <w:bookmarkEnd w:id="355"/>
    <w:bookmarkStart w:name="z363" w:id="356"/>
    <w:p>
      <w:pPr>
        <w:spacing w:after="0"/>
        <w:ind w:left="0"/>
        <w:jc w:val="both"/>
      </w:pPr>
      <w:r>
        <w:rPr>
          <w:rFonts w:ascii="Times New Roman"/>
          <w:b w:val="false"/>
          <w:i w:val="false"/>
          <w:color w:val="000000"/>
          <w:sz w:val="28"/>
        </w:rPr>
        <w:t>
      12 - жылдағы айлар саны;</w:t>
      </w:r>
    </w:p>
    <w:bookmarkEnd w:id="356"/>
    <w:bookmarkStart w:name="z364" w:id="357"/>
    <w:p>
      <w:pPr>
        <w:spacing w:after="0"/>
        <w:ind w:left="0"/>
        <w:jc w:val="both"/>
      </w:pPr>
      <w:r>
        <w:rPr>
          <w:rFonts w:ascii="Times New Roman"/>
          <w:b w:val="false"/>
          <w:i w:val="false"/>
          <w:color w:val="000000"/>
          <w:sz w:val="28"/>
        </w:rPr>
        <w:t>
      Vжөндеу- күрделі жөндеуге, деполық жөндеуге, ТҚ-2, ТҚ-3 жіберілетін вагондардың саны;</w:t>
      </w:r>
    </w:p>
    <w:bookmarkEnd w:id="357"/>
    <w:bookmarkStart w:name="z365" w:id="358"/>
    <w:p>
      <w:pPr>
        <w:spacing w:after="0"/>
        <w:ind w:left="0"/>
        <w:jc w:val="both"/>
      </w:pPr>
      <w:r>
        <w:rPr>
          <w:rFonts w:ascii="Times New Roman"/>
          <w:b w:val="false"/>
          <w:i w:val="false"/>
          <w:color w:val="000000"/>
          <w:sz w:val="28"/>
        </w:rPr>
        <w:t>
      Niай. - айлардағы жолаушылар тасымалының жоспарланатын кезеңі;</w:t>
      </w:r>
    </w:p>
    <w:bookmarkEnd w:id="358"/>
    <w:bookmarkStart w:name="z366" w:id="359"/>
    <w:p>
      <w:pPr>
        <w:spacing w:after="0"/>
        <w:ind w:left="0"/>
        <w:jc w:val="both"/>
      </w:pPr>
      <w:r>
        <w:rPr>
          <w:rFonts w:ascii="Times New Roman"/>
          <w:b w:val="false"/>
          <w:i w:val="false"/>
          <w:color w:val="000000"/>
          <w:sz w:val="28"/>
        </w:rPr>
        <w:t>
      РТҚ-1/ТҚ-2/ТҚ-3- осы Әдістеменің 38-тармағында белгіленген тәртіппен айқындалатын техникалық қызмет көрсетудің тиісті түрлерінің тарифі;</w:t>
      </w:r>
    </w:p>
    <w:bookmarkEnd w:id="359"/>
    <w:bookmarkStart w:name="z367" w:id="360"/>
    <w:p>
      <w:pPr>
        <w:spacing w:after="0"/>
        <w:ind w:left="0"/>
        <w:jc w:val="both"/>
      </w:pPr>
      <w:r>
        <w:rPr>
          <w:rFonts w:ascii="Times New Roman"/>
          <w:b w:val="false"/>
          <w:i w:val="false"/>
          <w:color w:val="000000"/>
          <w:sz w:val="28"/>
        </w:rPr>
        <w:t>
      РТҚтальго- Қазақстан Республикасы Ұлттық банкінің ағымдағы курсы бойынша аударымын ескере отырып, осы Әдістеменің 38-тармағында белгіленген тәртіппен айқындалатын Тұлпар-Тальго вагондарына техникалық қызмет көрсету тарифі, теңге.</w:t>
      </w:r>
    </w:p>
    <w:bookmarkEnd w:id="360"/>
    <w:bookmarkStart w:name="z368" w:id="361"/>
    <w:p>
      <w:pPr>
        <w:spacing w:after="0"/>
        <w:ind w:left="0"/>
        <w:jc w:val="both"/>
      </w:pPr>
      <w:r>
        <w:rPr>
          <w:rFonts w:ascii="Times New Roman"/>
          <w:b w:val="false"/>
          <w:i w:val="false"/>
          <w:color w:val="000000"/>
          <w:sz w:val="28"/>
        </w:rPr>
        <w:t>
      20. Көлемдегі электр секциялар мен дизельді поездарға техникалық қызмет көрсету базалық көрсеткіштерді есептеу жолымен жүргізіледі: жоспарланған жалпы жүріс, нормативтік (жөндеуаралық) жүріп өткен жол.</w:t>
      </w:r>
    </w:p>
    <w:bookmarkEnd w:id="361"/>
    <w:bookmarkStart w:name="z369" w:id="362"/>
    <w:p>
      <w:pPr>
        <w:spacing w:after="0"/>
        <w:ind w:left="0"/>
        <w:jc w:val="both"/>
      </w:pPr>
      <w:r>
        <w:rPr>
          <w:rFonts w:ascii="Times New Roman"/>
          <w:b w:val="false"/>
          <w:i w:val="false"/>
          <w:color w:val="000000"/>
          <w:sz w:val="28"/>
        </w:rPr>
        <w:t>
      Көлемдегі жылжымалы құрамға теникалық қызмет көрсету көлемін есептеу мына формулалар бойынша айқындалады:</w:t>
      </w:r>
    </w:p>
    <w:bookmarkEnd w:id="362"/>
    <w:bookmarkStart w:name="z370" w:id="363"/>
    <w:p>
      <w:pPr>
        <w:spacing w:after="0"/>
        <w:ind w:left="0"/>
        <w:jc w:val="both"/>
      </w:pPr>
      <w:r>
        <w:rPr>
          <w:rFonts w:ascii="Times New Roman"/>
          <w:b w:val="false"/>
          <w:i w:val="false"/>
          <w:color w:val="000000"/>
          <w:sz w:val="28"/>
        </w:rPr>
        <w:t>
      ТҚ-8 қажеттілігі мынадай формула бойынша есептеледі:</w:t>
      </w:r>
    </w:p>
    <w:bookmarkEnd w:id="363"/>
    <w:bookmarkStart w:name="z371" w:id="364"/>
    <w:p>
      <w:pPr>
        <w:spacing w:after="0"/>
        <w:ind w:left="0"/>
        <w:jc w:val="both"/>
      </w:pPr>
      <w:r>
        <w:rPr>
          <w:rFonts w:ascii="Times New Roman"/>
          <w:b w:val="false"/>
          <w:i w:val="false"/>
          <w:color w:val="000000"/>
          <w:sz w:val="28"/>
        </w:rPr>
        <w:t>
      RТҚ8= ( Vваг/км/ Vnваг/кмVКР1)* РТҚ-8</w:t>
      </w:r>
    </w:p>
    <w:bookmarkEnd w:id="364"/>
    <w:bookmarkStart w:name="z372" w:id="365"/>
    <w:p>
      <w:pPr>
        <w:spacing w:after="0"/>
        <w:ind w:left="0"/>
        <w:jc w:val="both"/>
      </w:pPr>
      <w:r>
        <w:rPr>
          <w:rFonts w:ascii="Times New Roman"/>
          <w:b w:val="false"/>
          <w:i w:val="false"/>
          <w:color w:val="000000"/>
          <w:sz w:val="28"/>
        </w:rPr>
        <w:t>
      ТҚ-7 қажеттілігі мынадай формула бойынша есептеледі:</w:t>
      </w:r>
    </w:p>
    <w:bookmarkEnd w:id="365"/>
    <w:bookmarkStart w:name="z373" w:id="366"/>
    <w:p>
      <w:pPr>
        <w:spacing w:after="0"/>
        <w:ind w:left="0"/>
        <w:jc w:val="both"/>
      </w:pPr>
      <w:r>
        <w:rPr>
          <w:rFonts w:ascii="Times New Roman"/>
          <w:b w:val="false"/>
          <w:i w:val="false"/>
          <w:color w:val="000000"/>
          <w:sz w:val="28"/>
        </w:rPr>
        <w:t>
      RТҚ7= (Vваг/км/ Vnваг/кмVТҚ-8)* РТҚ-7</w:t>
      </w:r>
    </w:p>
    <w:bookmarkEnd w:id="366"/>
    <w:bookmarkStart w:name="z374" w:id="367"/>
    <w:p>
      <w:pPr>
        <w:spacing w:after="0"/>
        <w:ind w:left="0"/>
        <w:jc w:val="both"/>
      </w:pPr>
      <w:r>
        <w:rPr>
          <w:rFonts w:ascii="Times New Roman"/>
          <w:b w:val="false"/>
          <w:i w:val="false"/>
          <w:color w:val="000000"/>
          <w:sz w:val="28"/>
        </w:rPr>
        <w:t>
      ТҚ-6 қажеттілігі мынадай формула бойынша есептеледі:</w:t>
      </w:r>
    </w:p>
    <w:bookmarkEnd w:id="367"/>
    <w:bookmarkStart w:name="z375" w:id="368"/>
    <w:p>
      <w:pPr>
        <w:spacing w:after="0"/>
        <w:ind w:left="0"/>
        <w:jc w:val="both"/>
      </w:pPr>
      <w:r>
        <w:rPr>
          <w:rFonts w:ascii="Times New Roman"/>
          <w:b w:val="false"/>
          <w:i w:val="false"/>
          <w:color w:val="000000"/>
          <w:sz w:val="28"/>
        </w:rPr>
        <w:t>
      RТҚ6= (Vваг/км/ Vnваг/кмVТҚ-7)* РТҚ-6</w:t>
      </w:r>
    </w:p>
    <w:bookmarkEnd w:id="368"/>
    <w:bookmarkStart w:name="z376" w:id="369"/>
    <w:p>
      <w:pPr>
        <w:spacing w:after="0"/>
        <w:ind w:left="0"/>
        <w:jc w:val="both"/>
      </w:pPr>
      <w:r>
        <w:rPr>
          <w:rFonts w:ascii="Times New Roman"/>
          <w:b w:val="false"/>
          <w:i w:val="false"/>
          <w:color w:val="000000"/>
          <w:sz w:val="28"/>
        </w:rPr>
        <w:t>
      ТҚ-3 қажеттілігі мынадай формула бойынша есептеледі:</w:t>
      </w:r>
    </w:p>
    <w:bookmarkEnd w:id="369"/>
    <w:bookmarkStart w:name="z377" w:id="370"/>
    <w:p>
      <w:pPr>
        <w:spacing w:after="0"/>
        <w:ind w:left="0"/>
        <w:jc w:val="both"/>
      </w:pPr>
      <w:r>
        <w:rPr>
          <w:rFonts w:ascii="Times New Roman"/>
          <w:b w:val="false"/>
          <w:i w:val="false"/>
          <w:color w:val="000000"/>
          <w:sz w:val="28"/>
        </w:rPr>
        <w:t>
      RТҚ3= (Vваг/км/ Vnваг/кмVТҚ-6)* РТҚ-3</w:t>
      </w:r>
    </w:p>
    <w:bookmarkEnd w:id="370"/>
    <w:bookmarkStart w:name="z378" w:id="371"/>
    <w:p>
      <w:pPr>
        <w:spacing w:after="0"/>
        <w:ind w:left="0"/>
        <w:jc w:val="both"/>
      </w:pPr>
      <w:r>
        <w:rPr>
          <w:rFonts w:ascii="Times New Roman"/>
          <w:b w:val="false"/>
          <w:i w:val="false"/>
          <w:color w:val="000000"/>
          <w:sz w:val="28"/>
        </w:rPr>
        <w:t>
      ТҚ-2 қажеттілігі мынадай формула бойынша есептеледі:</w:t>
      </w:r>
    </w:p>
    <w:bookmarkEnd w:id="371"/>
    <w:bookmarkStart w:name="z379" w:id="372"/>
    <w:p>
      <w:pPr>
        <w:spacing w:after="0"/>
        <w:ind w:left="0"/>
        <w:jc w:val="both"/>
      </w:pPr>
      <w:r>
        <w:rPr>
          <w:rFonts w:ascii="Times New Roman"/>
          <w:b w:val="false"/>
          <w:i w:val="false"/>
          <w:color w:val="000000"/>
          <w:sz w:val="28"/>
        </w:rPr>
        <w:t>
      RТҚ2= Nваг.= Nқұрам* 20,3 * РТҚ-2</w:t>
      </w:r>
    </w:p>
    <w:bookmarkEnd w:id="372"/>
    <w:bookmarkStart w:name="z380" w:id="373"/>
    <w:p>
      <w:pPr>
        <w:spacing w:after="0"/>
        <w:ind w:left="0"/>
        <w:jc w:val="both"/>
      </w:pPr>
      <w:r>
        <w:rPr>
          <w:rFonts w:ascii="Times New Roman"/>
          <w:b w:val="false"/>
          <w:i w:val="false"/>
          <w:color w:val="000000"/>
          <w:sz w:val="28"/>
        </w:rPr>
        <w:t>
      ТҚ-2 қажеттілігі пайдаланылатын парктерге әр 36-48 сағат сайын жүргізіледі.</w:t>
      </w:r>
    </w:p>
    <w:bookmarkEnd w:id="373"/>
    <w:bookmarkStart w:name="z381" w:id="374"/>
    <w:p>
      <w:pPr>
        <w:spacing w:after="0"/>
        <w:ind w:left="0"/>
        <w:jc w:val="both"/>
      </w:pPr>
      <w:r>
        <w:rPr>
          <w:rFonts w:ascii="Times New Roman"/>
          <w:b w:val="false"/>
          <w:i w:val="false"/>
          <w:color w:val="000000"/>
          <w:sz w:val="28"/>
        </w:rPr>
        <w:t>
      Электр секция вагондары мен дизельді поездарды күзгі-көктемгі комиссиялық тексеру қажеттілігі (бұдан әрі сәйкесінше – ВКО және ОКО) мынадай формула бойынша есептеледі:</w:t>
      </w:r>
    </w:p>
    <w:bookmarkEnd w:id="374"/>
    <w:bookmarkStart w:name="z382" w:id="375"/>
    <w:p>
      <w:pPr>
        <w:spacing w:after="0"/>
        <w:ind w:left="0"/>
        <w:jc w:val="both"/>
      </w:pPr>
      <w:r>
        <w:rPr>
          <w:rFonts w:ascii="Times New Roman"/>
          <w:b w:val="false"/>
          <w:i w:val="false"/>
          <w:color w:val="000000"/>
          <w:sz w:val="28"/>
        </w:rPr>
        <w:t>
      R-ОКО=( Nваг.*kрезерв.* Nқұрам*1,3*РВКО-ОКО)/ 12* Niай</w:t>
      </w:r>
    </w:p>
    <w:bookmarkEnd w:id="375"/>
    <w:bookmarkStart w:name="z383" w:id="376"/>
    <w:p>
      <w:pPr>
        <w:spacing w:after="0"/>
        <w:ind w:left="0"/>
        <w:jc w:val="both"/>
      </w:pPr>
      <w:r>
        <w:rPr>
          <w:rFonts w:ascii="Times New Roman"/>
          <w:b w:val="false"/>
          <w:i w:val="false"/>
          <w:color w:val="000000"/>
          <w:sz w:val="28"/>
        </w:rPr>
        <w:t>
      Электр секциялары мен дизель поездарының қауіпсіздік аспаптарын жөндеу және оларға техникалық қызмет көрсету мынадай формула бойынша есептеледі:</w:t>
      </w:r>
    </w:p>
    <w:bookmarkEnd w:id="376"/>
    <w:bookmarkStart w:name="z384" w:id="377"/>
    <w:p>
      <w:pPr>
        <w:spacing w:after="0"/>
        <w:ind w:left="0"/>
        <w:jc w:val="both"/>
      </w:pPr>
      <w:r>
        <w:rPr>
          <w:rFonts w:ascii="Times New Roman"/>
          <w:b w:val="false"/>
          <w:i w:val="false"/>
          <w:color w:val="000000"/>
          <w:sz w:val="28"/>
        </w:rPr>
        <w:t>
      Rқауіпс.құралы= ( Nваггол.* Nқұрам* (VКР1/2+ VТҚ8+ VТҚ7+ VТҚ7+ VТҚ3) * Рқауіпс. құралы</w:t>
      </w:r>
    </w:p>
    <w:bookmarkEnd w:id="377"/>
    <w:bookmarkStart w:name="z385" w:id="378"/>
    <w:p>
      <w:pPr>
        <w:spacing w:after="0"/>
        <w:ind w:left="0"/>
        <w:jc w:val="both"/>
      </w:pPr>
      <w:r>
        <w:rPr>
          <w:rFonts w:ascii="Times New Roman"/>
          <w:b w:val="false"/>
          <w:i w:val="false"/>
          <w:color w:val="000000"/>
          <w:sz w:val="28"/>
        </w:rPr>
        <w:t>
      мұндағы:</w:t>
      </w:r>
    </w:p>
    <w:bookmarkEnd w:id="378"/>
    <w:bookmarkStart w:name="z386" w:id="379"/>
    <w:p>
      <w:pPr>
        <w:spacing w:after="0"/>
        <w:ind w:left="0"/>
        <w:jc w:val="both"/>
      </w:pPr>
      <w:r>
        <w:rPr>
          <w:rFonts w:ascii="Times New Roman"/>
          <w:b w:val="false"/>
          <w:i w:val="false"/>
          <w:color w:val="000000"/>
          <w:sz w:val="28"/>
        </w:rPr>
        <w:t>
      RТҚ8- ТҚ-8 көлеміндегі электр секциялар мен дизельді поездарды техникалық қарау шығыстары;</w:t>
      </w:r>
    </w:p>
    <w:bookmarkEnd w:id="379"/>
    <w:bookmarkStart w:name="z387" w:id="380"/>
    <w:p>
      <w:pPr>
        <w:spacing w:after="0"/>
        <w:ind w:left="0"/>
        <w:jc w:val="both"/>
      </w:pPr>
      <w:r>
        <w:rPr>
          <w:rFonts w:ascii="Times New Roman"/>
          <w:b w:val="false"/>
          <w:i w:val="false"/>
          <w:color w:val="000000"/>
          <w:sz w:val="28"/>
        </w:rPr>
        <w:t>
      RТҚ7- ТҚ-7 көлеміндегі электр секциялар мен дизельді поездарды техникалық қарау шығыстары;</w:t>
      </w:r>
    </w:p>
    <w:bookmarkEnd w:id="380"/>
    <w:bookmarkStart w:name="z388" w:id="381"/>
    <w:p>
      <w:pPr>
        <w:spacing w:after="0"/>
        <w:ind w:left="0"/>
        <w:jc w:val="both"/>
      </w:pPr>
      <w:r>
        <w:rPr>
          <w:rFonts w:ascii="Times New Roman"/>
          <w:b w:val="false"/>
          <w:i w:val="false"/>
          <w:color w:val="000000"/>
          <w:sz w:val="28"/>
        </w:rPr>
        <w:t>
      RТҚ6- ТҚ-6 көлеміндегі электр секциялар мен дизельді поездарды техникалық қарау шығыстары;</w:t>
      </w:r>
    </w:p>
    <w:bookmarkEnd w:id="381"/>
    <w:bookmarkStart w:name="z389" w:id="382"/>
    <w:p>
      <w:pPr>
        <w:spacing w:after="0"/>
        <w:ind w:left="0"/>
        <w:jc w:val="both"/>
      </w:pPr>
      <w:r>
        <w:rPr>
          <w:rFonts w:ascii="Times New Roman"/>
          <w:b w:val="false"/>
          <w:i w:val="false"/>
          <w:color w:val="000000"/>
          <w:sz w:val="28"/>
        </w:rPr>
        <w:t>
      RТҚ3- ТҚ-3 көлеміндегі электросекциялар мен дизельді поездарды техникалық қарау шығыстары;</w:t>
      </w:r>
    </w:p>
    <w:bookmarkEnd w:id="382"/>
    <w:bookmarkStart w:name="z390" w:id="383"/>
    <w:p>
      <w:pPr>
        <w:spacing w:after="0"/>
        <w:ind w:left="0"/>
        <w:jc w:val="both"/>
      </w:pPr>
      <w:r>
        <w:rPr>
          <w:rFonts w:ascii="Times New Roman"/>
          <w:b w:val="false"/>
          <w:i w:val="false"/>
          <w:color w:val="000000"/>
          <w:sz w:val="28"/>
        </w:rPr>
        <w:t>
      RТҚ2- ТҚ-2 көлеміндегі электр секциялар мен дизельді поездарды техникалық қарау шығыстары;</w:t>
      </w:r>
    </w:p>
    <w:bookmarkEnd w:id="383"/>
    <w:bookmarkStart w:name="z391" w:id="384"/>
    <w:p>
      <w:pPr>
        <w:spacing w:after="0"/>
        <w:ind w:left="0"/>
        <w:jc w:val="both"/>
      </w:pPr>
      <w:r>
        <w:rPr>
          <w:rFonts w:ascii="Times New Roman"/>
          <w:b w:val="false"/>
          <w:i w:val="false"/>
          <w:color w:val="000000"/>
          <w:sz w:val="28"/>
        </w:rPr>
        <w:t>
      RВКО-ОКО- электр секциялар мен дизельді поездарды көктемгі-күзгі комиссиялық қарау шығыстары;</w:t>
      </w:r>
    </w:p>
    <w:bookmarkEnd w:id="384"/>
    <w:bookmarkStart w:name="z392" w:id="385"/>
    <w:p>
      <w:pPr>
        <w:spacing w:after="0"/>
        <w:ind w:left="0"/>
        <w:jc w:val="both"/>
      </w:pPr>
      <w:r>
        <w:rPr>
          <w:rFonts w:ascii="Times New Roman"/>
          <w:b w:val="false"/>
          <w:i w:val="false"/>
          <w:color w:val="000000"/>
          <w:sz w:val="28"/>
        </w:rPr>
        <w:t>
      Rқауіпс.құралы- электр секциялар мен дизельді поездардың қауіпсіздік құрылғыларын техникалық қарау және жөңдеу шығыстары;</w:t>
      </w:r>
    </w:p>
    <w:bookmarkEnd w:id="385"/>
    <w:bookmarkStart w:name="z393" w:id="386"/>
    <w:p>
      <w:pPr>
        <w:spacing w:after="0"/>
        <w:ind w:left="0"/>
        <w:jc w:val="both"/>
      </w:pPr>
      <w:r>
        <w:rPr>
          <w:rFonts w:ascii="Times New Roman"/>
          <w:b w:val="false"/>
          <w:i w:val="false"/>
          <w:color w:val="000000"/>
          <w:sz w:val="28"/>
        </w:rPr>
        <w:t>
      VКР1/2 +VТҚ8+ VТҚ7+ VТҚ6- тиісті жөндеу түрінің көлемі;</w:t>
      </w:r>
    </w:p>
    <w:bookmarkEnd w:id="386"/>
    <w:bookmarkStart w:name="z394" w:id="387"/>
    <w:p>
      <w:pPr>
        <w:spacing w:after="0"/>
        <w:ind w:left="0"/>
        <w:jc w:val="both"/>
      </w:pPr>
      <w:r>
        <w:rPr>
          <w:rFonts w:ascii="Times New Roman"/>
          <w:b w:val="false"/>
          <w:i w:val="false"/>
          <w:color w:val="000000"/>
          <w:sz w:val="28"/>
        </w:rPr>
        <w:t>
      Vваг/км- жалпы жоспарланған жүріс;</w:t>
      </w:r>
    </w:p>
    <w:bookmarkEnd w:id="387"/>
    <w:bookmarkStart w:name="z395" w:id="388"/>
    <w:p>
      <w:pPr>
        <w:spacing w:after="0"/>
        <w:ind w:left="0"/>
        <w:jc w:val="both"/>
      </w:pPr>
      <w:r>
        <w:rPr>
          <w:rFonts w:ascii="Times New Roman"/>
          <w:b w:val="false"/>
          <w:i w:val="false"/>
          <w:color w:val="000000"/>
          <w:sz w:val="28"/>
        </w:rPr>
        <w:t>
      Vnваг/км- тиісті жөндеу түрі бойынша нормативтік жөндеуаралық жүріс;</w:t>
      </w:r>
    </w:p>
    <w:bookmarkEnd w:id="388"/>
    <w:bookmarkStart w:name="z396" w:id="389"/>
    <w:p>
      <w:pPr>
        <w:spacing w:after="0"/>
        <w:ind w:left="0"/>
        <w:jc w:val="both"/>
      </w:pPr>
      <w:r>
        <w:rPr>
          <w:rFonts w:ascii="Times New Roman"/>
          <w:b w:val="false"/>
          <w:i w:val="false"/>
          <w:color w:val="000000"/>
          <w:sz w:val="28"/>
        </w:rPr>
        <w:t>
      Nваггол.- электр секциялар мен дизельді поездардың құрамындағы 2-ге тең болатын бас вагондардың саны;</w:t>
      </w:r>
    </w:p>
    <w:bookmarkEnd w:id="389"/>
    <w:bookmarkStart w:name="z397" w:id="390"/>
    <w:p>
      <w:pPr>
        <w:spacing w:after="0"/>
        <w:ind w:left="0"/>
        <w:jc w:val="both"/>
      </w:pPr>
      <w:r>
        <w:rPr>
          <w:rFonts w:ascii="Times New Roman"/>
          <w:b w:val="false"/>
          <w:i w:val="false"/>
          <w:color w:val="000000"/>
          <w:sz w:val="28"/>
        </w:rPr>
        <w:t>
      РТҚ-2/ТҚ-3/ТҚ-6/ТҚ-7/ТҚ-8/ВКО-ОКО/қауіпс.құралы- осы Әдістеменің 38-тармағында белгіленген тәртіппен айқындалатын тиісті техникалық қызмет көрсету түріне арналған тариф, теңге.</w:t>
      </w:r>
    </w:p>
    <w:bookmarkEnd w:id="390"/>
    <w:bookmarkStart w:name="z398" w:id="391"/>
    <w:p>
      <w:pPr>
        <w:spacing w:after="0"/>
        <w:ind w:left="0"/>
        <w:jc w:val="both"/>
      </w:pPr>
      <w:r>
        <w:rPr>
          <w:rFonts w:ascii="Times New Roman"/>
          <w:b w:val="false"/>
          <w:i w:val="false"/>
          <w:color w:val="000000"/>
          <w:sz w:val="28"/>
        </w:rPr>
        <w:t>
      21. Биоәжетханаларды ассенизаторлық тазалау базалық (негізгі) көрсеткіштер негізінде жүзеге асырылады: поездардың қозғалыс графигінде (кестесінде) көзделген құрамдағы вагондардың, рейстердің саны, жол жүру уақытында биоәжетханаларды ассенизаторлық тазалау жүзеге асырылатын станциялар саны, вагон-тәулік;</w:t>
      </w:r>
    </w:p>
    <w:bookmarkEnd w:id="391"/>
    <w:bookmarkStart w:name="z399" w:id="392"/>
    <w:p>
      <w:pPr>
        <w:spacing w:after="0"/>
        <w:ind w:left="0"/>
        <w:jc w:val="both"/>
      </w:pPr>
      <w:r>
        <w:rPr>
          <w:rFonts w:ascii="Times New Roman"/>
          <w:b w:val="false"/>
          <w:i w:val="false"/>
          <w:color w:val="000000"/>
          <w:sz w:val="28"/>
        </w:rPr>
        <w:t>
      Rбиоәжетхана= Nваг.* Nрейс* Nбак* Nстанц* Рбиоәжетхана</w:t>
      </w:r>
    </w:p>
    <w:bookmarkEnd w:id="392"/>
    <w:bookmarkStart w:name="z400" w:id="393"/>
    <w:p>
      <w:pPr>
        <w:spacing w:after="0"/>
        <w:ind w:left="0"/>
        <w:jc w:val="both"/>
      </w:pPr>
      <w:r>
        <w:rPr>
          <w:rFonts w:ascii="Times New Roman"/>
          <w:b w:val="false"/>
          <w:i w:val="false"/>
          <w:color w:val="000000"/>
          <w:sz w:val="28"/>
        </w:rPr>
        <w:t>
      мұндағы:</w:t>
      </w:r>
    </w:p>
    <w:bookmarkEnd w:id="393"/>
    <w:bookmarkStart w:name="z401" w:id="394"/>
    <w:p>
      <w:pPr>
        <w:spacing w:after="0"/>
        <w:ind w:left="0"/>
        <w:jc w:val="both"/>
      </w:pPr>
      <w:r>
        <w:rPr>
          <w:rFonts w:ascii="Times New Roman"/>
          <w:b w:val="false"/>
          <w:i w:val="false"/>
          <w:color w:val="000000"/>
          <w:sz w:val="28"/>
        </w:rPr>
        <w:t>
      Рбиоәжетхана- биоәжетханаларды ассенизаторлық тазалауға арналған шығыстар;</w:t>
      </w:r>
    </w:p>
    <w:bookmarkEnd w:id="394"/>
    <w:bookmarkStart w:name="z402" w:id="395"/>
    <w:p>
      <w:pPr>
        <w:spacing w:after="0"/>
        <w:ind w:left="0"/>
        <w:jc w:val="both"/>
      </w:pPr>
      <w:r>
        <w:rPr>
          <w:rFonts w:ascii="Times New Roman"/>
          <w:b w:val="false"/>
          <w:i w:val="false"/>
          <w:color w:val="000000"/>
          <w:sz w:val="28"/>
        </w:rPr>
        <w:t>
      Nбак- вагонның құрылымына сәйкес вагондағы бактардың саны;</w:t>
      </w:r>
    </w:p>
    <w:bookmarkEnd w:id="395"/>
    <w:bookmarkStart w:name="z403" w:id="396"/>
    <w:p>
      <w:pPr>
        <w:spacing w:after="0"/>
        <w:ind w:left="0"/>
        <w:jc w:val="both"/>
      </w:pPr>
      <w:r>
        <w:rPr>
          <w:rFonts w:ascii="Times New Roman"/>
          <w:b w:val="false"/>
          <w:i w:val="false"/>
          <w:color w:val="000000"/>
          <w:sz w:val="28"/>
        </w:rPr>
        <w:t>
      Nстанц- рейс кезіндегі биоәжетханаларға ассенизаторлық тазалау жүргізілетін станциялардың саны;</w:t>
      </w:r>
    </w:p>
    <w:bookmarkEnd w:id="396"/>
    <w:bookmarkStart w:name="z404" w:id="397"/>
    <w:p>
      <w:pPr>
        <w:spacing w:after="0"/>
        <w:ind w:left="0"/>
        <w:jc w:val="both"/>
      </w:pPr>
      <w:r>
        <w:rPr>
          <w:rFonts w:ascii="Times New Roman"/>
          <w:b w:val="false"/>
          <w:i w:val="false"/>
          <w:color w:val="000000"/>
          <w:sz w:val="28"/>
        </w:rPr>
        <w:t>
      Рбиоәжетхана- осы Әдістеменің 38-тармағында белгіленген тәртіппен айқындалатын биоәжетханаларды ассенизаторлық тазалауға арналған тариф, теңге.</w:t>
      </w:r>
    </w:p>
    <w:bookmarkEnd w:id="397"/>
    <w:bookmarkStart w:name="z405" w:id="398"/>
    <w:p>
      <w:pPr>
        <w:spacing w:after="0"/>
        <w:ind w:left="0"/>
        <w:jc w:val="both"/>
      </w:pPr>
      <w:r>
        <w:rPr>
          <w:rFonts w:ascii="Times New Roman"/>
          <w:b w:val="false"/>
          <w:i w:val="false"/>
          <w:color w:val="000000"/>
          <w:sz w:val="28"/>
        </w:rPr>
        <w:t>
      22. Жолаушыларды тасымалдау бойынша қызметтер көрсетуге тікелей жұмылдырылған активтердің амортизациялық аударымдары (вагондарды амортизациялау) базалық көрсеткіштер есептеу негізінде жүзеге асырылады: құрамдағы вагондардың саны, айналымдағы құрамдар саны;</w:t>
      </w:r>
    </w:p>
    <w:bookmarkEnd w:id="398"/>
    <w:bookmarkStart w:name="z406" w:id="399"/>
    <w:p>
      <w:pPr>
        <w:spacing w:after="0"/>
        <w:ind w:left="0"/>
        <w:jc w:val="both"/>
      </w:pPr>
      <w:r>
        <w:rPr>
          <w:rFonts w:ascii="Times New Roman"/>
          <w:b w:val="false"/>
          <w:i w:val="false"/>
          <w:color w:val="000000"/>
          <w:sz w:val="28"/>
        </w:rPr>
        <w:t>
      Жолаушылар вагондары:</w:t>
      </w:r>
    </w:p>
    <w:bookmarkEnd w:id="399"/>
    <w:bookmarkStart w:name="z407" w:id="400"/>
    <w:p>
      <w:pPr>
        <w:spacing w:after="0"/>
        <w:ind w:left="0"/>
        <w:jc w:val="both"/>
      </w:pPr>
      <w:r>
        <w:rPr>
          <w:rFonts w:ascii="Times New Roman"/>
          <w:b w:val="false"/>
          <w:i w:val="false"/>
          <w:color w:val="000000"/>
          <w:sz w:val="28"/>
        </w:rPr>
        <w:t>
      Rвагондардың тозуы= Nваг.+ Nжағдайы* kрезерв* Nimec* kпарк* Ртозу.</w:t>
      </w:r>
    </w:p>
    <w:bookmarkEnd w:id="400"/>
    <w:bookmarkStart w:name="z408" w:id="401"/>
    <w:p>
      <w:pPr>
        <w:spacing w:after="0"/>
        <w:ind w:left="0"/>
        <w:jc w:val="both"/>
      </w:pPr>
      <w:r>
        <w:rPr>
          <w:rFonts w:ascii="Times New Roman"/>
          <w:b w:val="false"/>
          <w:i w:val="false"/>
          <w:color w:val="000000"/>
          <w:sz w:val="28"/>
        </w:rPr>
        <w:t>
      Электр секциялар вагондары мен дизельді поездар:</w:t>
      </w:r>
    </w:p>
    <w:bookmarkEnd w:id="401"/>
    <w:bookmarkStart w:name="z409" w:id="402"/>
    <w:p>
      <w:pPr>
        <w:spacing w:after="0"/>
        <w:ind w:left="0"/>
        <w:jc w:val="both"/>
      </w:pPr>
      <w:r>
        <w:rPr>
          <w:rFonts w:ascii="Times New Roman"/>
          <w:b w:val="false"/>
          <w:i w:val="false"/>
          <w:color w:val="000000"/>
          <w:sz w:val="28"/>
        </w:rPr>
        <w:t>
      Rвагондардың тозуы= (Nваг.* kрезерв)* Nжағдайы* Nimec* kпарк* Ртозу.</w:t>
      </w:r>
    </w:p>
    <w:bookmarkEnd w:id="402"/>
    <w:bookmarkStart w:name="z410" w:id="403"/>
    <w:p>
      <w:pPr>
        <w:spacing w:after="0"/>
        <w:ind w:left="0"/>
        <w:jc w:val="both"/>
      </w:pPr>
      <w:r>
        <w:rPr>
          <w:rFonts w:ascii="Times New Roman"/>
          <w:b w:val="false"/>
          <w:i w:val="false"/>
          <w:color w:val="000000"/>
          <w:sz w:val="28"/>
        </w:rPr>
        <w:t>
      мұндағы:</w:t>
      </w:r>
    </w:p>
    <w:bookmarkEnd w:id="403"/>
    <w:bookmarkStart w:name="z411" w:id="404"/>
    <w:p>
      <w:pPr>
        <w:spacing w:after="0"/>
        <w:ind w:left="0"/>
        <w:jc w:val="both"/>
      </w:pPr>
      <w:r>
        <w:rPr>
          <w:rFonts w:ascii="Times New Roman"/>
          <w:b w:val="false"/>
          <w:i w:val="false"/>
          <w:color w:val="000000"/>
          <w:sz w:val="28"/>
        </w:rPr>
        <w:t>
      Rвагондардың тозуы- вагондарды амортизациялауға арналған шығыстар;</w:t>
      </w:r>
    </w:p>
    <w:bookmarkEnd w:id="404"/>
    <w:bookmarkStart w:name="z412" w:id="405"/>
    <w:p>
      <w:pPr>
        <w:spacing w:after="0"/>
        <w:ind w:left="0"/>
        <w:jc w:val="both"/>
      </w:pPr>
      <w:r>
        <w:rPr>
          <w:rFonts w:ascii="Times New Roman"/>
          <w:b w:val="false"/>
          <w:i w:val="false"/>
          <w:color w:val="000000"/>
          <w:sz w:val="28"/>
        </w:rPr>
        <w:t>
      Nваг.-құрамдағы вагондардың саны;</w:t>
      </w:r>
    </w:p>
    <w:bookmarkEnd w:id="405"/>
    <w:bookmarkStart w:name="z413" w:id="406"/>
    <w:p>
      <w:pPr>
        <w:spacing w:after="0"/>
        <w:ind w:left="0"/>
        <w:jc w:val="both"/>
      </w:pPr>
      <w:r>
        <w:rPr>
          <w:rFonts w:ascii="Times New Roman"/>
          <w:b w:val="false"/>
          <w:i w:val="false"/>
          <w:color w:val="000000"/>
          <w:sz w:val="28"/>
        </w:rPr>
        <w:t>
      Nжағдайы- құрамдардың қажетті саны;</w:t>
      </w:r>
    </w:p>
    <w:bookmarkEnd w:id="406"/>
    <w:bookmarkStart w:name="z414" w:id="407"/>
    <w:p>
      <w:pPr>
        <w:spacing w:after="0"/>
        <w:ind w:left="0"/>
        <w:jc w:val="both"/>
      </w:pPr>
      <w:r>
        <w:rPr>
          <w:rFonts w:ascii="Times New Roman"/>
          <w:b w:val="false"/>
          <w:i w:val="false"/>
          <w:color w:val="000000"/>
          <w:sz w:val="28"/>
        </w:rPr>
        <w:t>
      kрезерв- вагондардың міндетті резервінің коэффиценті: 1,07 тең жолаушылар вагондары (айналымдағы вагондардың жалпы санының 7%) бойынша; 3 вагонға тең электр секциялар мен дизельді поездар бойынша (бас, моторлы және тіркемелі);</w:t>
      </w:r>
    </w:p>
    <w:bookmarkEnd w:id="407"/>
    <w:bookmarkStart w:name="z415" w:id="408"/>
    <w:p>
      <w:pPr>
        <w:spacing w:after="0"/>
        <w:ind w:left="0"/>
        <w:jc w:val="both"/>
      </w:pPr>
      <w:r>
        <w:rPr>
          <w:rFonts w:ascii="Times New Roman"/>
          <w:b w:val="false"/>
          <w:i w:val="false"/>
          <w:color w:val="000000"/>
          <w:sz w:val="28"/>
        </w:rPr>
        <w:t>
      Nimec- айлардағы жолаушылар тасымалы жоспарланған кезең;</w:t>
      </w:r>
    </w:p>
    <w:bookmarkEnd w:id="408"/>
    <w:bookmarkStart w:name="z416" w:id="409"/>
    <w:p>
      <w:pPr>
        <w:spacing w:after="0"/>
        <w:ind w:left="0"/>
        <w:jc w:val="both"/>
      </w:pPr>
      <w:r>
        <w:rPr>
          <w:rFonts w:ascii="Times New Roman"/>
          <w:b w:val="false"/>
          <w:i w:val="false"/>
          <w:color w:val="000000"/>
          <w:sz w:val="28"/>
        </w:rPr>
        <w:t>
      kпарк- уәкілетті орган белгілеген меншікті жолаушылар жылжымалы құрамын пайдалану коэффициенті;</w:t>
      </w:r>
    </w:p>
    <w:bookmarkEnd w:id="409"/>
    <w:bookmarkStart w:name="z417" w:id="410"/>
    <w:p>
      <w:pPr>
        <w:spacing w:after="0"/>
        <w:ind w:left="0"/>
        <w:jc w:val="both"/>
      </w:pPr>
      <w:r>
        <w:rPr>
          <w:rFonts w:ascii="Times New Roman"/>
          <w:b w:val="false"/>
          <w:i w:val="false"/>
          <w:color w:val="000000"/>
          <w:sz w:val="28"/>
        </w:rPr>
        <w:t>
      Ртозу.- тиісті типтегі бір вагонның амортизациялық аударымдарының айлық мөлшері;</w:t>
      </w:r>
    </w:p>
    <w:bookmarkEnd w:id="410"/>
    <w:bookmarkStart w:name="z418" w:id="411"/>
    <w:p>
      <w:pPr>
        <w:spacing w:after="0"/>
        <w:ind w:left="0"/>
        <w:jc w:val="both"/>
      </w:pPr>
      <w:r>
        <w:rPr>
          <w:rFonts w:ascii="Times New Roman"/>
          <w:b w:val="false"/>
          <w:i w:val="false"/>
          <w:color w:val="000000"/>
          <w:sz w:val="28"/>
        </w:rPr>
        <w:t>
      Бір вагонның тиісті түріне арналған амортизациялық аударымдардың айлық мөлшері біркелкі әдіспен есептеледі.</w:t>
      </w:r>
    </w:p>
    <w:bookmarkEnd w:id="411"/>
    <w:bookmarkStart w:name="z419" w:id="412"/>
    <w:p>
      <w:pPr>
        <w:spacing w:after="0"/>
        <w:ind w:left="0"/>
        <w:jc w:val="both"/>
      </w:pPr>
      <w:r>
        <w:rPr>
          <w:rFonts w:ascii="Times New Roman"/>
          <w:b w:val="false"/>
          <w:i w:val="false"/>
          <w:color w:val="000000"/>
          <w:sz w:val="28"/>
        </w:rPr>
        <w:t>
      23. Жолаушылар вагондары, электр секциялар мен дизель поездар үшін құрал-жабдықтар, мүкәммал сатып алу және оларды сақтау базалық көрсеткіштерді есептеу негізінде жүзеге асырылады: поездар қозғалысы графигінде (кестесінде) көзделген вагондар (түрі бойынша) және рейстер саны;</w:t>
      </w:r>
    </w:p>
    <w:bookmarkEnd w:id="412"/>
    <w:bookmarkStart w:name="z420" w:id="413"/>
    <w:p>
      <w:pPr>
        <w:spacing w:after="0"/>
        <w:ind w:left="0"/>
        <w:jc w:val="both"/>
      </w:pPr>
      <w:r>
        <w:rPr>
          <w:rFonts w:ascii="Times New Roman"/>
          <w:b w:val="false"/>
          <w:i w:val="false"/>
          <w:color w:val="000000"/>
          <w:sz w:val="28"/>
        </w:rPr>
        <w:t>
      Вагондарды жабдықтау үшін мүкәммалды сатып алуға арналған шығыстар мынадай формула бойынша есептеледі:</w:t>
      </w:r>
    </w:p>
    <w:bookmarkEnd w:id="413"/>
    <w:bookmarkStart w:name="z421" w:id="414"/>
    <w:p>
      <w:pPr>
        <w:spacing w:after="0"/>
        <w:ind w:left="0"/>
        <w:jc w:val="both"/>
      </w:pPr>
      <w:r>
        <w:rPr>
          <w:rFonts w:ascii="Times New Roman"/>
          <w:b w:val="false"/>
          <w:i w:val="false"/>
          <w:color w:val="000000"/>
          <w:sz w:val="28"/>
        </w:rPr>
        <w:t>
      Rси= nси* Nваг.* Nжағд./ tпайд.* tiпайд* Рси</w:t>
      </w:r>
    </w:p>
    <w:bookmarkEnd w:id="414"/>
    <w:bookmarkStart w:name="z422" w:id="415"/>
    <w:p>
      <w:pPr>
        <w:spacing w:after="0"/>
        <w:ind w:left="0"/>
        <w:jc w:val="both"/>
      </w:pPr>
      <w:r>
        <w:rPr>
          <w:rFonts w:ascii="Times New Roman"/>
          <w:b w:val="false"/>
          <w:i w:val="false"/>
          <w:color w:val="000000"/>
          <w:sz w:val="28"/>
        </w:rPr>
        <w:t>
      мұндағы:</w:t>
      </w:r>
    </w:p>
    <w:bookmarkEnd w:id="415"/>
    <w:bookmarkStart w:name="z423" w:id="416"/>
    <w:p>
      <w:pPr>
        <w:spacing w:after="0"/>
        <w:ind w:left="0"/>
        <w:jc w:val="both"/>
      </w:pPr>
      <w:r>
        <w:rPr>
          <w:rFonts w:ascii="Times New Roman"/>
          <w:b w:val="false"/>
          <w:i w:val="false"/>
          <w:color w:val="000000"/>
          <w:sz w:val="28"/>
        </w:rPr>
        <w:t>
      Rси- вагондарды (поездарды) жабдықтау үшін мүкәммалды сатып алуға арналған шығыстар;</w:t>
      </w:r>
    </w:p>
    <w:bookmarkEnd w:id="416"/>
    <w:bookmarkStart w:name="z424" w:id="417"/>
    <w:p>
      <w:pPr>
        <w:spacing w:after="0"/>
        <w:ind w:left="0"/>
        <w:jc w:val="both"/>
      </w:pPr>
      <w:r>
        <w:rPr>
          <w:rFonts w:ascii="Times New Roman"/>
          <w:b w:val="false"/>
          <w:i w:val="false"/>
          <w:color w:val="000000"/>
          <w:sz w:val="28"/>
        </w:rPr>
        <w:t xml:space="preserve">
      nси-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1 вагонды (поезды) жұмсақ жиналмалы мүкәммалмен, жиналмалы, сигнал беретін жабдықпен, медициналық керек-жарақтармен және арнайы киіммен жабдықтау нормалары,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"Тальго" вагондары өндірісінің вагондарын жұмсақ жиналмалы мүкәммалмен, жиналмалы, сигнал беру жабдығымен, медициналық жабдықпен және арнайы киіммен жабдықтау нормасы,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электр-дизель поездарын жұмсақ мүкәммалмен, жинамалы, сигнал беретін жабдықпен, медициналық жабдықпен және арнайы киіммен жабдықтау нормасы;</w:t>
      </w:r>
    </w:p>
    <w:bookmarkEnd w:id="417"/>
    <w:bookmarkStart w:name="z425" w:id="418"/>
    <w:p>
      <w:pPr>
        <w:spacing w:after="0"/>
        <w:ind w:left="0"/>
        <w:jc w:val="both"/>
      </w:pPr>
      <w:r>
        <w:rPr>
          <w:rFonts w:ascii="Times New Roman"/>
          <w:b w:val="false"/>
          <w:i w:val="false"/>
          <w:color w:val="000000"/>
          <w:sz w:val="28"/>
        </w:rPr>
        <w:t>
      Рси- осы Әдістеменің 38-тармағында белгіленген тәртіппен айқындалатын жиналмалы мүкәммалдың өлшем бірлігіне арналған орташа бағалар, теңге;</w:t>
      </w:r>
    </w:p>
    <w:bookmarkEnd w:id="418"/>
    <w:bookmarkStart w:name="z426" w:id="419"/>
    <w:p>
      <w:pPr>
        <w:spacing w:after="0"/>
        <w:ind w:left="0"/>
        <w:jc w:val="both"/>
      </w:pPr>
      <w:r>
        <w:rPr>
          <w:rFonts w:ascii="Times New Roman"/>
          <w:b w:val="false"/>
          <w:i w:val="false"/>
          <w:color w:val="000000"/>
          <w:sz w:val="28"/>
        </w:rPr>
        <w:t>
      tпайд.- осы Әдістеменің 1, 2, 3-қосымшаларына сәйкес мүкәммалды пайдалану мерзімі;</w:t>
      </w:r>
    </w:p>
    <w:bookmarkEnd w:id="419"/>
    <w:bookmarkStart w:name="z427" w:id="420"/>
    <w:p>
      <w:pPr>
        <w:spacing w:after="0"/>
        <w:ind w:left="0"/>
        <w:jc w:val="both"/>
      </w:pPr>
      <w:r>
        <w:rPr>
          <w:rFonts w:ascii="Times New Roman"/>
          <w:b w:val="false"/>
          <w:i w:val="false"/>
          <w:color w:val="000000"/>
          <w:sz w:val="28"/>
        </w:rPr>
        <w:t>
      tiпайд- осы Әдістеменің 1 және 2-қосымшаларына сәйкес жоспарланған кезеңде мүкәммалды пайдаланудың жоспарланған мерзімі;</w:t>
      </w:r>
    </w:p>
    <w:bookmarkEnd w:id="420"/>
    <w:bookmarkStart w:name="z428" w:id="421"/>
    <w:p>
      <w:pPr>
        <w:spacing w:after="0"/>
        <w:ind w:left="0"/>
        <w:jc w:val="both"/>
      </w:pPr>
      <w:r>
        <w:rPr>
          <w:rFonts w:ascii="Times New Roman"/>
          <w:b w:val="false"/>
          <w:i w:val="false"/>
          <w:color w:val="000000"/>
          <w:sz w:val="28"/>
        </w:rPr>
        <w:t>
      R сангиг = nсангиг * Nваг. *Nрейс * Vжағд. * Рсангиг</w:t>
      </w:r>
    </w:p>
    <w:bookmarkEnd w:id="421"/>
    <w:bookmarkStart w:name="z429" w:id="422"/>
    <w:p>
      <w:pPr>
        <w:spacing w:after="0"/>
        <w:ind w:left="0"/>
        <w:jc w:val="both"/>
      </w:pPr>
      <w:r>
        <w:rPr>
          <w:rFonts w:ascii="Times New Roman"/>
          <w:b w:val="false"/>
          <w:i w:val="false"/>
          <w:color w:val="000000"/>
          <w:sz w:val="28"/>
        </w:rPr>
        <w:t>
      мұндағы:</w:t>
      </w:r>
    </w:p>
    <w:bookmarkEnd w:id="422"/>
    <w:bookmarkStart w:name="z430" w:id="423"/>
    <w:p>
      <w:pPr>
        <w:spacing w:after="0"/>
        <w:ind w:left="0"/>
        <w:jc w:val="both"/>
      </w:pPr>
      <w:r>
        <w:rPr>
          <w:rFonts w:ascii="Times New Roman"/>
          <w:b w:val="false"/>
          <w:i w:val="false"/>
          <w:color w:val="000000"/>
          <w:sz w:val="28"/>
        </w:rPr>
        <w:t>
      Rсангиг- вагондарды (поездарды) жабдықтауға арналған санитарлық гигиена және санитарлық тазалау құралдарының шығыстары;</w:t>
      </w:r>
    </w:p>
    <w:bookmarkEnd w:id="423"/>
    <w:bookmarkStart w:name="z431" w:id="424"/>
    <w:p>
      <w:pPr>
        <w:spacing w:after="0"/>
        <w:ind w:left="0"/>
        <w:jc w:val="both"/>
      </w:pPr>
      <w:r>
        <w:rPr>
          <w:rFonts w:ascii="Times New Roman"/>
          <w:b w:val="false"/>
          <w:i w:val="false"/>
          <w:color w:val="000000"/>
          <w:sz w:val="28"/>
        </w:rPr>
        <w:t xml:space="preserve">
      nсангиг -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вагондарды (поездың 1 вагоны) санитарлық гигиеналық, вагонды тазалау заттарымен жабдықтау нормасы,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санитарлық гигиена, вагондарды тазалау заттарымен электр-дизельді поезды жабдықтау нормасы;</w:t>
      </w:r>
    </w:p>
    <w:bookmarkEnd w:id="424"/>
    <w:bookmarkStart w:name="z432" w:id="425"/>
    <w:p>
      <w:pPr>
        <w:spacing w:after="0"/>
        <w:ind w:left="0"/>
        <w:jc w:val="both"/>
      </w:pPr>
      <w:r>
        <w:rPr>
          <w:rFonts w:ascii="Times New Roman"/>
          <w:b w:val="false"/>
          <w:i w:val="false"/>
          <w:color w:val="000000"/>
          <w:sz w:val="28"/>
        </w:rPr>
        <w:t>
      Vжағд- тәуліктегі жолаушылар құрамының айналымы;</w:t>
      </w:r>
    </w:p>
    <w:bookmarkEnd w:id="425"/>
    <w:bookmarkStart w:name="z433" w:id="426"/>
    <w:p>
      <w:pPr>
        <w:spacing w:after="0"/>
        <w:ind w:left="0"/>
        <w:jc w:val="both"/>
      </w:pPr>
      <w:r>
        <w:rPr>
          <w:rFonts w:ascii="Times New Roman"/>
          <w:b w:val="false"/>
          <w:i w:val="false"/>
          <w:color w:val="000000"/>
          <w:sz w:val="28"/>
        </w:rPr>
        <w:t>
      Рсангиг- осы Әдістеменің 38-тармағында белгіленген тәртіппен айқындалатын санитарлық гигиена мен санитарлық тазалау құралдарының орташа бағасы, теңге.</w:t>
      </w:r>
    </w:p>
    <w:bookmarkEnd w:id="426"/>
    <w:bookmarkStart w:name="z434" w:id="427"/>
    <w:p>
      <w:pPr>
        <w:spacing w:after="0"/>
        <w:ind w:left="0"/>
        <w:jc w:val="both"/>
      </w:pPr>
      <w:r>
        <w:rPr>
          <w:rFonts w:ascii="Times New Roman"/>
          <w:b w:val="false"/>
          <w:i w:val="false"/>
          <w:color w:val="000000"/>
          <w:sz w:val="28"/>
        </w:rPr>
        <w:t>
      24. Жұмсақ жиналмалы мүкәммалдарды жуу және химиялық тазалауға жоспарланған шығыстар көлемі мынадай формула бойынша жұмсақ жиналмалы мүкәммалдарды жуу мен химиялық тазалаудың жоспарланған көлемін есептеу жолымен жүзеге асырылады:</w:t>
      </w:r>
    </w:p>
    <w:bookmarkEnd w:id="427"/>
    <w:bookmarkStart w:name="z435" w:id="428"/>
    <w:p>
      <w:pPr>
        <w:spacing w:after="0"/>
        <w:ind w:left="0"/>
        <w:jc w:val="both"/>
      </w:pPr>
      <w:r>
        <w:rPr>
          <w:rFonts w:ascii="Times New Roman"/>
          <w:b w:val="false"/>
          <w:i w:val="false"/>
          <w:color w:val="000000"/>
          <w:sz w:val="28"/>
        </w:rPr>
        <w:t>
      Rжуу/хим.тазалау= nси* Nваг.* Nжағд.* mмси* n-өңдеу* Nimec* Ржуу</w:t>
      </w:r>
    </w:p>
    <w:bookmarkEnd w:id="428"/>
    <w:bookmarkStart w:name="z436" w:id="429"/>
    <w:p>
      <w:pPr>
        <w:spacing w:after="0"/>
        <w:ind w:left="0"/>
        <w:jc w:val="both"/>
      </w:pPr>
      <w:r>
        <w:rPr>
          <w:rFonts w:ascii="Times New Roman"/>
          <w:b w:val="false"/>
          <w:i w:val="false"/>
          <w:color w:val="000000"/>
          <w:sz w:val="28"/>
        </w:rPr>
        <w:t>
      мұнда:</w:t>
      </w:r>
    </w:p>
    <w:bookmarkEnd w:id="429"/>
    <w:bookmarkStart w:name="z437" w:id="430"/>
    <w:p>
      <w:pPr>
        <w:spacing w:after="0"/>
        <w:ind w:left="0"/>
        <w:jc w:val="both"/>
      </w:pPr>
      <w:r>
        <w:rPr>
          <w:rFonts w:ascii="Times New Roman"/>
          <w:b w:val="false"/>
          <w:i w:val="false"/>
          <w:color w:val="000000"/>
          <w:sz w:val="28"/>
        </w:rPr>
        <w:t xml:space="preserve">
      Rжуу/хим.тазалау -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жұмсақ жиналмалы мүкәммалдар жуу және химиялық тазалауға арналған шығыстар;</w:t>
      </w:r>
    </w:p>
    <w:bookmarkEnd w:id="430"/>
    <w:bookmarkStart w:name="z438" w:id="431"/>
    <w:p>
      <w:pPr>
        <w:spacing w:after="0"/>
        <w:ind w:left="0"/>
        <w:jc w:val="both"/>
      </w:pPr>
      <w:r>
        <w:rPr>
          <w:rFonts w:ascii="Times New Roman"/>
          <w:b w:val="false"/>
          <w:i w:val="false"/>
          <w:color w:val="000000"/>
          <w:sz w:val="28"/>
        </w:rPr>
        <w:t>
      Pжуу- осы Әдістеменің 38-тармағында белгіленген тәртіппен айқындалатын өңдеудің сәйкес түріне тариф, теңге/килограмм.</w:t>
      </w:r>
    </w:p>
    <w:bookmarkEnd w:id="431"/>
    <w:bookmarkStart w:name="z439" w:id="432"/>
    <w:p>
      <w:pPr>
        <w:spacing w:after="0"/>
        <w:ind w:left="0"/>
        <w:jc w:val="both"/>
      </w:pPr>
      <w:r>
        <w:rPr>
          <w:rFonts w:ascii="Times New Roman"/>
          <w:b w:val="false"/>
          <w:i w:val="false"/>
          <w:color w:val="000000"/>
          <w:sz w:val="28"/>
        </w:rPr>
        <w:t>
      25. Жолаушылар вагондарын, электр секциялар мен дизельді поездарды дератизациялау, дезинсекциялау және дезинфекциялау мынадай формула бойынша жылжымалы құрамды дезинфекциялауға жоспарланған жалпы шығыстар көлемін есептеу арқылы жүзеге асырылады:</w:t>
      </w:r>
    </w:p>
    <w:bookmarkEnd w:id="432"/>
    <w:bookmarkStart w:name="z440" w:id="433"/>
    <w:p>
      <w:pPr>
        <w:spacing w:after="0"/>
        <w:ind w:left="0"/>
        <w:jc w:val="both"/>
      </w:pPr>
      <w:r>
        <w:rPr>
          <w:rFonts w:ascii="Times New Roman"/>
          <w:b w:val="false"/>
          <w:i w:val="false"/>
          <w:color w:val="000000"/>
          <w:sz w:val="28"/>
        </w:rPr>
        <w:t>
      Rдезинфекция= Nваг.* Sөңдеу* Nрейс* Рсэс Rдезинфекция/дератизация= Nваг.* Sөңдеу* Nжағдай* nөңдеу* Nimec* Рсэс</w:t>
      </w:r>
    </w:p>
    <w:bookmarkEnd w:id="433"/>
    <w:bookmarkStart w:name="z441" w:id="434"/>
    <w:p>
      <w:pPr>
        <w:spacing w:after="0"/>
        <w:ind w:left="0"/>
        <w:jc w:val="both"/>
      </w:pPr>
      <w:r>
        <w:rPr>
          <w:rFonts w:ascii="Times New Roman"/>
          <w:b w:val="false"/>
          <w:i w:val="false"/>
          <w:color w:val="000000"/>
          <w:sz w:val="28"/>
        </w:rPr>
        <w:t>
      мұндағы:</w:t>
      </w:r>
    </w:p>
    <w:bookmarkEnd w:id="434"/>
    <w:bookmarkStart w:name="z442" w:id="435"/>
    <w:p>
      <w:pPr>
        <w:spacing w:after="0"/>
        <w:ind w:left="0"/>
        <w:jc w:val="both"/>
      </w:pPr>
      <w:r>
        <w:rPr>
          <w:rFonts w:ascii="Times New Roman"/>
          <w:b w:val="false"/>
          <w:i w:val="false"/>
          <w:color w:val="000000"/>
          <w:sz w:val="28"/>
        </w:rPr>
        <w:t>
      Rдезинфекция- жылжымалы құрамды дезинфекциялауға арналған шығыстар;</w:t>
      </w:r>
    </w:p>
    <w:bookmarkEnd w:id="435"/>
    <w:bookmarkStart w:name="z443" w:id="436"/>
    <w:p>
      <w:pPr>
        <w:spacing w:after="0"/>
        <w:ind w:left="0"/>
        <w:jc w:val="both"/>
      </w:pPr>
      <w:r>
        <w:rPr>
          <w:rFonts w:ascii="Times New Roman"/>
          <w:b w:val="false"/>
          <w:i w:val="false"/>
          <w:color w:val="000000"/>
          <w:sz w:val="28"/>
        </w:rPr>
        <w:t>
      Rдератизация/дератизация- жылжымалы құрамды дезинсекциялауға/дератизациялауға арналған шығыстар;</w:t>
      </w:r>
    </w:p>
    <w:bookmarkEnd w:id="436"/>
    <w:bookmarkStart w:name="z444" w:id="437"/>
    <w:p>
      <w:pPr>
        <w:spacing w:after="0"/>
        <w:ind w:left="0"/>
        <w:jc w:val="both"/>
      </w:pPr>
      <w:r>
        <w:rPr>
          <w:rFonts w:ascii="Times New Roman"/>
          <w:b w:val="false"/>
          <w:i w:val="false"/>
          <w:color w:val="000000"/>
          <w:sz w:val="28"/>
        </w:rPr>
        <w:t>
      Sөңдеу- бір вагонға арналған өңдеу алаңын дезинфекциялау: жолаушылар вагоны, электр секциялар мен дизельді поез - 15 шаршы метр, дезинсекциялау: жолаушылар вагоны – 60 шаршы метр, электр секциялар мен дизельді поездар -64,8 шаршы метр, дератизациялау: жолаушылар вагоны - 60 шаршы метр, электр секциялар мен дизельді поездар - 64,8 шаршы метр.</w:t>
      </w:r>
    </w:p>
    <w:bookmarkEnd w:id="437"/>
    <w:bookmarkStart w:name="z445" w:id="438"/>
    <w:p>
      <w:pPr>
        <w:spacing w:after="0"/>
        <w:ind w:left="0"/>
        <w:jc w:val="both"/>
      </w:pPr>
      <w:r>
        <w:rPr>
          <w:rFonts w:ascii="Times New Roman"/>
          <w:b w:val="false"/>
          <w:i w:val="false"/>
          <w:color w:val="000000"/>
          <w:sz w:val="28"/>
        </w:rPr>
        <w:t>
      nөңдеу- жылжымалы құрамды дезинсекциялау/дератизациялау бойынша өңдеу жиілігі - айына 1 рет;</w:t>
      </w:r>
    </w:p>
    <w:bookmarkEnd w:id="438"/>
    <w:bookmarkStart w:name="z446" w:id="439"/>
    <w:p>
      <w:pPr>
        <w:spacing w:after="0"/>
        <w:ind w:left="0"/>
        <w:jc w:val="both"/>
      </w:pPr>
      <w:r>
        <w:rPr>
          <w:rFonts w:ascii="Times New Roman"/>
          <w:b w:val="false"/>
          <w:i w:val="false"/>
          <w:color w:val="000000"/>
          <w:sz w:val="28"/>
        </w:rPr>
        <w:t>
      Niай- айлардағы жолаушылар тасымалының жоспарланған кезеңі;</w:t>
      </w:r>
    </w:p>
    <w:bookmarkEnd w:id="439"/>
    <w:bookmarkStart w:name="z447" w:id="440"/>
    <w:p>
      <w:pPr>
        <w:spacing w:after="0"/>
        <w:ind w:left="0"/>
        <w:jc w:val="both"/>
      </w:pPr>
      <w:r>
        <w:rPr>
          <w:rFonts w:ascii="Times New Roman"/>
          <w:b w:val="false"/>
          <w:i w:val="false"/>
          <w:color w:val="000000"/>
          <w:sz w:val="28"/>
        </w:rPr>
        <w:t>
      Рсэс- осы Әдістеменің 38-тармағында белгіленген тәртіппен айқындалатын өңдеудің сәйкес түріне орташа тариф, теңге/шаршы2 метр үшін.</w:t>
      </w:r>
    </w:p>
    <w:bookmarkEnd w:id="440"/>
    <w:bookmarkStart w:name="z448" w:id="441"/>
    <w:p>
      <w:pPr>
        <w:spacing w:after="0"/>
        <w:ind w:left="0"/>
        <w:jc w:val="both"/>
      </w:pPr>
      <w:r>
        <w:rPr>
          <w:rFonts w:ascii="Times New Roman"/>
          <w:b w:val="false"/>
          <w:i w:val="false"/>
          <w:color w:val="000000"/>
          <w:sz w:val="28"/>
        </w:rPr>
        <w:t>
      26. Өрт қауіпсіздігі (өрт сөндіргішті зарядтау) тәуелсіз мемлекеттер достастығына қатысушы мемлекеттер Грузия, Латвия Республикасы, Литва Республикасы, Эстон Республикасы арасындағы халықаралық жолаушылар қатынасындағы Достастыққа қатысушы мемлекеттердің теміржол көлігі жөніндегі кеңес бекіткен (2017 жылғы 18-19 мамырдағы № 66 хаттама) темір жол көлігінің жылжымалы құрамын алғашқы өрт сөндіру құралдарымен жабдықтау нормасына сәйкес өрт қауіпсіздігін қамтамасыз етуге арналған шығыстарды мынадай формула бойынша есептеу арқылы жүзеге асырылады:</w:t>
      </w:r>
    </w:p>
    <w:bookmarkEnd w:id="441"/>
    <w:bookmarkStart w:name="z449" w:id="442"/>
    <w:p>
      <w:pPr>
        <w:spacing w:after="0"/>
        <w:ind w:left="0"/>
        <w:jc w:val="both"/>
      </w:pPr>
      <w:r>
        <w:rPr>
          <w:rFonts w:ascii="Times New Roman"/>
          <w:b w:val="false"/>
          <w:i w:val="false"/>
          <w:color w:val="000000"/>
          <w:sz w:val="28"/>
        </w:rPr>
        <w:t>
      Rөрт сөнд. зарядтау= Nваг.* Nжағд.* n-өрт сөнд.* nзаряд/ 12 * Nimec* Рөрт сөнд. зарядтау</w:t>
      </w:r>
    </w:p>
    <w:bookmarkEnd w:id="442"/>
    <w:bookmarkStart w:name="z450" w:id="443"/>
    <w:p>
      <w:pPr>
        <w:spacing w:after="0"/>
        <w:ind w:left="0"/>
        <w:jc w:val="both"/>
      </w:pPr>
      <w:r>
        <w:rPr>
          <w:rFonts w:ascii="Times New Roman"/>
          <w:b w:val="false"/>
          <w:i w:val="false"/>
          <w:color w:val="000000"/>
          <w:sz w:val="28"/>
        </w:rPr>
        <w:t>
      мұндағы:</w:t>
      </w:r>
    </w:p>
    <w:bookmarkEnd w:id="443"/>
    <w:bookmarkStart w:name="z451" w:id="444"/>
    <w:p>
      <w:pPr>
        <w:spacing w:after="0"/>
        <w:ind w:left="0"/>
        <w:jc w:val="both"/>
      </w:pPr>
      <w:r>
        <w:rPr>
          <w:rFonts w:ascii="Times New Roman"/>
          <w:b w:val="false"/>
          <w:i w:val="false"/>
          <w:color w:val="000000"/>
          <w:sz w:val="28"/>
        </w:rPr>
        <w:t>
      Rөрт сөнд. зарядтау- жоспарланған кезеңге арналған вагондардың өрт сөндіргіштерін зарядтау шығыстары;</w:t>
      </w:r>
    </w:p>
    <w:bookmarkEnd w:id="444"/>
    <w:bookmarkStart w:name="z452" w:id="445"/>
    <w:p>
      <w:pPr>
        <w:spacing w:after="0"/>
        <w:ind w:left="0"/>
        <w:jc w:val="both"/>
      </w:pPr>
      <w:r>
        <w:rPr>
          <w:rFonts w:ascii="Times New Roman"/>
          <w:b w:val="false"/>
          <w:i w:val="false"/>
          <w:color w:val="000000"/>
          <w:sz w:val="28"/>
        </w:rPr>
        <w:t>
      n-өрт сөнд- осы Әдістеменің 1, 2, 3-қосымшаларына сәйкес вагондарды өрт сөндіргішпен жабдықтау нормасы (таспен жылытылатын вагондар ұнтақты өрт сөндіргіш әмбебап -5, ұнтақты өрт сөндіргіш -5 және өрт сөндіргіш -5 немесе ұнтақты өрт сөндіргіш -10 және өрт сөндіргіш -8 түріндегі өрт сөндіргіштермен, ал электрмен жылытылатын вагондар ұнтақты өрт сөндіргіш әмбебап -5 типтегі екі және бір ұнтақты өрт сөндіргіш -5 немесе ұнтақты өрт сөндіргіш -10 және өрт сөндіргіш -8 типтегі 1 өрт сөндіргішпен жабдықталады);</w:t>
      </w:r>
    </w:p>
    <w:bookmarkEnd w:id="445"/>
    <w:bookmarkStart w:name="z453" w:id="446"/>
    <w:p>
      <w:pPr>
        <w:spacing w:after="0"/>
        <w:ind w:left="0"/>
        <w:jc w:val="both"/>
      </w:pPr>
      <w:r>
        <w:rPr>
          <w:rFonts w:ascii="Times New Roman"/>
          <w:b w:val="false"/>
          <w:i w:val="false"/>
          <w:color w:val="000000"/>
          <w:sz w:val="28"/>
        </w:rPr>
        <w:t>
      nзаряд- өрт сөндіргіштерді зарядтау (қайта зарядтау) нормасы (жылына 1 рет);</w:t>
      </w:r>
    </w:p>
    <w:bookmarkEnd w:id="446"/>
    <w:bookmarkStart w:name="z454" w:id="447"/>
    <w:p>
      <w:pPr>
        <w:spacing w:after="0"/>
        <w:ind w:left="0"/>
        <w:jc w:val="both"/>
      </w:pPr>
      <w:r>
        <w:rPr>
          <w:rFonts w:ascii="Times New Roman"/>
          <w:b w:val="false"/>
          <w:i w:val="false"/>
          <w:color w:val="000000"/>
          <w:sz w:val="28"/>
        </w:rPr>
        <w:t>
      Niай- айлардағы жолаушылар тасымалының жоспарланған кезеңі;</w:t>
      </w:r>
    </w:p>
    <w:bookmarkEnd w:id="447"/>
    <w:bookmarkStart w:name="z455" w:id="448"/>
    <w:p>
      <w:pPr>
        <w:spacing w:after="0"/>
        <w:ind w:left="0"/>
        <w:jc w:val="both"/>
      </w:pPr>
      <w:r>
        <w:rPr>
          <w:rFonts w:ascii="Times New Roman"/>
          <w:b w:val="false"/>
          <w:i w:val="false"/>
          <w:color w:val="000000"/>
          <w:sz w:val="28"/>
        </w:rPr>
        <w:t>
      Рөрт сөнд. зарядтау- осы Әдістеменің 38-тармағында белгіленген тәртіппен айқындалатын өрт сөндіргіштерді зарядтау жөніндегі қызметтерді ұсынуға арналған тариф, теңге.</w:t>
      </w:r>
    </w:p>
    <w:bookmarkEnd w:id="448"/>
    <w:bookmarkStart w:name="z456" w:id="449"/>
    <w:p>
      <w:pPr>
        <w:spacing w:after="0"/>
        <w:ind w:left="0"/>
        <w:jc w:val="both"/>
      </w:pPr>
      <w:r>
        <w:rPr>
          <w:rFonts w:ascii="Times New Roman"/>
          <w:b w:val="false"/>
          <w:i w:val="false"/>
          <w:color w:val="000000"/>
          <w:sz w:val="28"/>
        </w:rPr>
        <w:t>
      27. Вагондардың басқа поездардағы жүріп өткен жолы вагондардың басқа тасымалдаушының құрамындағы жүрген жолының шығыстарын мынадай формула бойынша есептеу жолымен жүзеге асырылады:</w:t>
      </w:r>
    </w:p>
    <w:bookmarkEnd w:id="449"/>
    <w:bookmarkStart w:name="z457" w:id="450"/>
    <w:p>
      <w:pPr>
        <w:spacing w:after="0"/>
        <w:ind w:left="0"/>
        <w:jc w:val="both"/>
      </w:pPr>
      <w:r>
        <w:rPr>
          <w:rFonts w:ascii="Times New Roman"/>
          <w:b w:val="false"/>
          <w:i w:val="false"/>
          <w:color w:val="000000"/>
          <w:sz w:val="28"/>
        </w:rPr>
        <w:t>
      Rжүрісі= Nваг. жөнелту* 2S * Ржүрісі</w:t>
      </w:r>
    </w:p>
    <w:bookmarkEnd w:id="450"/>
    <w:bookmarkStart w:name="z458" w:id="451"/>
    <w:p>
      <w:pPr>
        <w:spacing w:after="0"/>
        <w:ind w:left="0"/>
        <w:jc w:val="both"/>
      </w:pPr>
      <w:r>
        <w:rPr>
          <w:rFonts w:ascii="Times New Roman"/>
          <w:b w:val="false"/>
          <w:i w:val="false"/>
          <w:color w:val="000000"/>
          <w:sz w:val="28"/>
        </w:rPr>
        <w:t>
      мұндағы:</w:t>
      </w:r>
    </w:p>
    <w:bookmarkEnd w:id="451"/>
    <w:bookmarkStart w:name="z459" w:id="452"/>
    <w:p>
      <w:pPr>
        <w:spacing w:after="0"/>
        <w:ind w:left="0"/>
        <w:jc w:val="both"/>
      </w:pPr>
      <w:r>
        <w:rPr>
          <w:rFonts w:ascii="Times New Roman"/>
          <w:b w:val="false"/>
          <w:i w:val="false"/>
          <w:color w:val="000000"/>
          <w:sz w:val="28"/>
        </w:rPr>
        <w:t>
      Rжүрісі- вагонның басқа поездардың құрамында жүрген жолының шығыстары;</w:t>
      </w:r>
    </w:p>
    <w:bookmarkEnd w:id="452"/>
    <w:bookmarkStart w:name="z460" w:id="453"/>
    <w:p>
      <w:pPr>
        <w:spacing w:after="0"/>
        <w:ind w:left="0"/>
        <w:jc w:val="both"/>
      </w:pPr>
      <w:r>
        <w:rPr>
          <w:rFonts w:ascii="Times New Roman"/>
          <w:b w:val="false"/>
          <w:i w:val="false"/>
          <w:color w:val="000000"/>
          <w:sz w:val="28"/>
        </w:rPr>
        <w:t>
      Nваг.жөнелту- жолаушылар тасымалының жоспарланған кезеңінде басқа поездардың құрамында жөнелтілген вагондар саны;</w:t>
      </w:r>
    </w:p>
    <w:bookmarkEnd w:id="453"/>
    <w:bookmarkStart w:name="z461" w:id="454"/>
    <w:p>
      <w:pPr>
        <w:spacing w:after="0"/>
        <w:ind w:left="0"/>
        <w:jc w:val="both"/>
      </w:pPr>
      <w:r>
        <w:rPr>
          <w:rFonts w:ascii="Times New Roman"/>
          <w:b w:val="false"/>
          <w:i w:val="false"/>
          <w:color w:val="000000"/>
          <w:sz w:val="28"/>
        </w:rPr>
        <w:t>
      2S - өзге поездардың құрамында қатынайтын вагондарды тіркеу-ағыту пунктіне дейінгі барып-қайту арақашықтығы, километр;</w:t>
      </w:r>
    </w:p>
    <w:bookmarkEnd w:id="454"/>
    <w:bookmarkStart w:name="z462" w:id="455"/>
    <w:p>
      <w:pPr>
        <w:spacing w:after="0"/>
        <w:ind w:left="0"/>
        <w:jc w:val="both"/>
      </w:pPr>
      <w:r>
        <w:rPr>
          <w:rFonts w:ascii="Times New Roman"/>
          <w:b w:val="false"/>
          <w:i w:val="false"/>
          <w:color w:val="000000"/>
          <w:sz w:val="28"/>
        </w:rPr>
        <w:t>
      Ржүрісі- осы Әдістеменің 41-тармағында белгіленген тәртіппен айқындалатын тіркеу тарифі, теңге.</w:t>
      </w:r>
    </w:p>
    <w:bookmarkEnd w:id="455"/>
    <w:bookmarkStart w:name="z463" w:id="456"/>
    <w:p>
      <w:pPr>
        <w:spacing w:after="0"/>
        <w:ind w:left="0"/>
        <w:jc w:val="both"/>
      </w:pPr>
      <w:r>
        <w:rPr>
          <w:rFonts w:ascii="Times New Roman"/>
          <w:b w:val="false"/>
          <w:i w:val="false"/>
          <w:color w:val="000000"/>
          <w:sz w:val="28"/>
        </w:rPr>
        <w:t>
      28. Шаруашылық қажеттілігіне арналған электр секциялар мен дизельді поездардың жүріп өткен жолы (жөндеуге жүрген жолы) шаруашылық қажеттілігіне арналған электр секциялар мен дизельді поездар жүрісінің шығыстарын мынадай формула бойынша есептеу арқылы жүзеге асырылады:</w:t>
      </w:r>
    </w:p>
    <w:bookmarkEnd w:id="456"/>
    <w:bookmarkStart w:name="z464" w:id="457"/>
    <w:p>
      <w:pPr>
        <w:spacing w:after="0"/>
        <w:ind w:left="0"/>
        <w:jc w:val="both"/>
      </w:pPr>
      <w:r>
        <w:rPr>
          <w:rFonts w:ascii="Times New Roman"/>
          <w:b w:val="false"/>
          <w:i w:val="false"/>
          <w:color w:val="000000"/>
          <w:sz w:val="28"/>
        </w:rPr>
        <w:t>
      Rшаруаш.жүрісі= (VТҚ8 +VТҚ7+VТҚ6+VТҚ3) * 2S * Рмтж</w:t>
      </w:r>
    </w:p>
    <w:bookmarkEnd w:id="457"/>
    <w:bookmarkStart w:name="z465" w:id="458"/>
    <w:p>
      <w:pPr>
        <w:spacing w:after="0"/>
        <w:ind w:left="0"/>
        <w:jc w:val="both"/>
      </w:pPr>
      <w:r>
        <w:rPr>
          <w:rFonts w:ascii="Times New Roman"/>
          <w:b w:val="false"/>
          <w:i w:val="false"/>
          <w:color w:val="000000"/>
          <w:sz w:val="28"/>
        </w:rPr>
        <w:t>
      мұндағы:</w:t>
      </w:r>
    </w:p>
    <w:bookmarkEnd w:id="458"/>
    <w:bookmarkStart w:name="z466" w:id="459"/>
    <w:p>
      <w:pPr>
        <w:spacing w:after="0"/>
        <w:ind w:left="0"/>
        <w:jc w:val="both"/>
      </w:pPr>
      <w:r>
        <w:rPr>
          <w:rFonts w:ascii="Times New Roman"/>
          <w:b w:val="false"/>
          <w:i w:val="false"/>
          <w:color w:val="000000"/>
          <w:sz w:val="28"/>
        </w:rPr>
        <w:t>
      Rшаруаш.жүрісі- шаруашылық қажеттілігіне арналған электр секциялар мен дизельді поездардың шығыстары;</w:t>
      </w:r>
    </w:p>
    <w:bookmarkEnd w:id="459"/>
    <w:bookmarkStart w:name="z467" w:id="460"/>
    <w:p>
      <w:pPr>
        <w:spacing w:after="0"/>
        <w:ind w:left="0"/>
        <w:jc w:val="both"/>
      </w:pPr>
      <w:r>
        <w:rPr>
          <w:rFonts w:ascii="Times New Roman"/>
          <w:b w:val="false"/>
          <w:i w:val="false"/>
          <w:color w:val="000000"/>
          <w:sz w:val="28"/>
        </w:rPr>
        <w:t>
      (VТҚ8VТҚ7VТҚ6VТҚ3) - электр секциялар мен дизельді поездарды жөндеудің тиісті түрлерінің көлемі (электр секциялар мен поездардың ТҚ арналған жөнелтілген вагондарының саны);</w:t>
      </w:r>
    </w:p>
    <w:bookmarkEnd w:id="460"/>
    <w:bookmarkStart w:name="z468" w:id="461"/>
    <w:p>
      <w:pPr>
        <w:spacing w:after="0"/>
        <w:ind w:left="0"/>
        <w:jc w:val="both"/>
      </w:pPr>
      <w:r>
        <w:rPr>
          <w:rFonts w:ascii="Times New Roman"/>
          <w:b w:val="false"/>
          <w:i w:val="false"/>
          <w:color w:val="000000"/>
          <w:sz w:val="28"/>
        </w:rPr>
        <w:t>
      2S - электр секциялар мен дизельді поездарды құрастыру пунктіне байланысты жөндеу базасына дейінгі барып-қайту арақашықтығы, км;</w:t>
      </w:r>
    </w:p>
    <w:bookmarkEnd w:id="461"/>
    <w:bookmarkStart w:name="z469" w:id="462"/>
    <w:p>
      <w:pPr>
        <w:spacing w:after="0"/>
        <w:ind w:left="0"/>
        <w:jc w:val="both"/>
      </w:pPr>
      <w:r>
        <w:rPr>
          <w:rFonts w:ascii="Times New Roman"/>
          <w:b w:val="false"/>
          <w:i w:val="false"/>
          <w:color w:val="000000"/>
          <w:sz w:val="28"/>
        </w:rPr>
        <w:t>
      Рмтж- МТЖ пайдалану қызметтеріне арналған тариф, теңге.</w:t>
      </w:r>
    </w:p>
    <w:bookmarkEnd w:id="462"/>
    <w:bookmarkStart w:name="z470" w:id="463"/>
    <w:p>
      <w:pPr>
        <w:spacing w:after="0"/>
        <w:ind w:left="0"/>
        <w:jc w:val="both"/>
      </w:pPr>
      <w:r>
        <w:rPr>
          <w:rFonts w:ascii="Times New Roman"/>
          <w:b w:val="false"/>
          <w:i w:val="false"/>
          <w:color w:val="000000"/>
          <w:sz w:val="28"/>
        </w:rPr>
        <w:t xml:space="preserve">
      29. Нысанды киім "Нысанды киімді (погонсыз) киюге құқығы бар темір жол көлігі қызметкерлері лауазымдарының (кәсіптерінің) тізбесін, нысанды киімінің (погонсыз) үлгілері мен айырым белгілерін, оның кию тәртібін және онымен қамтамасыз ету нормаларын бекіту туралы" Қазақстан Республикасы Көлік және коммуникация министрінің 2011 жылғы 29 сәуірдегі № 242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6989 болып тіркелді) бекітілген Нысанды киіммен (погонсыз) теміржол көлігі қызметкерлерін қамтамасыз ету нормаларына сәйкес нысанды киімге шығыстарды есептеу жолымен мына формула бойынша айқындалады:</w:t>
      </w:r>
    </w:p>
    <w:bookmarkEnd w:id="463"/>
    <w:bookmarkStart w:name="z471" w:id="464"/>
    <w:p>
      <w:pPr>
        <w:spacing w:after="0"/>
        <w:ind w:left="0"/>
        <w:jc w:val="both"/>
      </w:pPr>
      <w:r>
        <w:rPr>
          <w:rFonts w:ascii="Times New Roman"/>
          <w:b w:val="false"/>
          <w:i w:val="false"/>
          <w:color w:val="000000"/>
          <w:sz w:val="28"/>
        </w:rPr>
        <w:t>
      Rнысан. киім= (Nжолсерік+Nпоезд баст.+Nмашинист+Nмашинистің көмек.) * nнысан. киім/ tпайд.* tiпайд.* Рнысан. киім</w:t>
      </w:r>
    </w:p>
    <w:bookmarkEnd w:id="464"/>
    <w:bookmarkStart w:name="z472" w:id="465"/>
    <w:p>
      <w:pPr>
        <w:spacing w:after="0"/>
        <w:ind w:left="0"/>
        <w:jc w:val="both"/>
      </w:pPr>
      <w:r>
        <w:rPr>
          <w:rFonts w:ascii="Times New Roman"/>
          <w:b w:val="false"/>
          <w:i w:val="false"/>
          <w:color w:val="000000"/>
          <w:sz w:val="28"/>
        </w:rPr>
        <w:t>
      мұндағы:</w:t>
      </w:r>
    </w:p>
    <w:bookmarkEnd w:id="465"/>
    <w:bookmarkStart w:name="z473" w:id="466"/>
    <w:p>
      <w:pPr>
        <w:spacing w:after="0"/>
        <w:ind w:left="0"/>
        <w:jc w:val="both"/>
      </w:pPr>
      <w:r>
        <w:rPr>
          <w:rFonts w:ascii="Times New Roman"/>
          <w:b w:val="false"/>
          <w:i w:val="false"/>
          <w:color w:val="000000"/>
          <w:sz w:val="28"/>
        </w:rPr>
        <w:t>
      Rнысан. киім- жолсеріктерді, поезд бастығы мен локомотив бригадаларын нысанды киіммен қамтамасыз ету шығыстары (электр секциялар мен дизельді поездар бойынша);</w:t>
      </w:r>
    </w:p>
    <w:bookmarkEnd w:id="466"/>
    <w:bookmarkStart w:name="z474" w:id="467"/>
    <w:p>
      <w:pPr>
        <w:spacing w:after="0"/>
        <w:ind w:left="0"/>
        <w:jc w:val="both"/>
      </w:pPr>
      <w:r>
        <w:rPr>
          <w:rFonts w:ascii="Times New Roman"/>
          <w:b w:val="false"/>
          <w:i w:val="false"/>
          <w:color w:val="000000"/>
          <w:sz w:val="28"/>
        </w:rPr>
        <w:t>
      Nжолсерік- вагон/поезға арналған жолсеріктердің нормативтік саны;</w:t>
      </w:r>
    </w:p>
    <w:bookmarkEnd w:id="467"/>
    <w:bookmarkStart w:name="z475" w:id="468"/>
    <w:p>
      <w:pPr>
        <w:spacing w:after="0"/>
        <w:ind w:left="0"/>
        <w:jc w:val="both"/>
      </w:pPr>
      <w:r>
        <w:rPr>
          <w:rFonts w:ascii="Times New Roman"/>
          <w:b w:val="false"/>
          <w:i w:val="false"/>
          <w:color w:val="000000"/>
          <w:sz w:val="28"/>
        </w:rPr>
        <w:t>
      Nпоезд баст.- поезға арналған поезд бастығының нормативтік саны;</w:t>
      </w:r>
    </w:p>
    <w:bookmarkEnd w:id="468"/>
    <w:bookmarkStart w:name="z476" w:id="469"/>
    <w:p>
      <w:pPr>
        <w:spacing w:after="0"/>
        <w:ind w:left="0"/>
        <w:jc w:val="both"/>
      </w:pPr>
      <w:r>
        <w:rPr>
          <w:rFonts w:ascii="Times New Roman"/>
          <w:b w:val="false"/>
          <w:i w:val="false"/>
          <w:color w:val="000000"/>
          <w:sz w:val="28"/>
        </w:rPr>
        <w:t>
      Nмашинист- поезға арналған машинистердің нормативтік саны (электр секциялар мен дизельді поездар бойынша);</w:t>
      </w:r>
    </w:p>
    <w:bookmarkEnd w:id="469"/>
    <w:bookmarkStart w:name="z477" w:id="470"/>
    <w:p>
      <w:pPr>
        <w:spacing w:after="0"/>
        <w:ind w:left="0"/>
        <w:jc w:val="both"/>
      </w:pPr>
      <w:r>
        <w:rPr>
          <w:rFonts w:ascii="Times New Roman"/>
          <w:b w:val="false"/>
          <w:i w:val="false"/>
          <w:color w:val="000000"/>
          <w:sz w:val="28"/>
        </w:rPr>
        <w:t>
      Nмашинистің көмек- поезға арналған машинистердің көмекшілерінің нормативтік саны (электр секциялар мен дизельді поездар бойынша);</w:t>
      </w:r>
    </w:p>
    <w:bookmarkEnd w:id="470"/>
    <w:bookmarkStart w:name="z478" w:id="471"/>
    <w:p>
      <w:pPr>
        <w:spacing w:after="0"/>
        <w:ind w:left="0"/>
        <w:jc w:val="both"/>
      </w:pPr>
      <w:r>
        <w:rPr>
          <w:rFonts w:ascii="Times New Roman"/>
          <w:b w:val="false"/>
          <w:i w:val="false"/>
          <w:color w:val="000000"/>
          <w:sz w:val="28"/>
        </w:rPr>
        <w:t>
      nнысан. киім- уәкілетті орган белгілеген нормаларға сәйкес бір қызметкерді нысанды киіммен қамтамасыз ету;</w:t>
      </w:r>
    </w:p>
    <w:bookmarkEnd w:id="471"/>
    <w:bookmarkStart w:name="z479" w:id="472"/>
    <w:p>
      <w:pPr>
        <w:spacing w:after="0"/>
        <w:ind w:left="0"/>
        <w:jc w:val="both"/>
      </w:pPr>
      <w:r>
        <w:rPr>
          <w:rFonts w:ascii="Times New Roman"/>
          <w:b w:val="false"/>
          <w:i w:val="false"/>
          <w:color w:val="000000"/>
          <w:sz w:val="28"/>
        </w:rPr>
        <w:t>
      tпайд.- уәкілетті орган белгілеген нормаларға сәйкес нысанды киімдерді пайдалану мерзімі;</w:t>
      </w:r>
    </w:p>
    <w:bookmarkEnd w:id="472"/>
    <w:bookmarkStart w:name="z480" w:id="473"/>
    <w:p>
      <w:pPr>
        <w:spacing w:after="0"/>
        <w:ind w:left="0"/>
        <w:jc w:val="both"/>
      </w:pPr>
      <w:r>
        <w:rPr>
          <w:rFonts w:ascii="Times New Roman"/>
          <w:b w:val="false"/>
          <w:i w:val="false"/>
          <w:color w:val="000000"/>
          <w:sz w:val="28"/>
        </w:rPr>
        <w:t>
      tiпайд.- жоспарланған кезеңдегі нысанды киімдерді пайдаланудың жоспарланған мерзімі;</w:t>
      </w:r>
    </w:p>
    <w:bookmarkEnd w:id="473"/>
    <w:bookmarkStart w:name="z481" w:id="474"/>
    <w:p>
      <w:pPr>
        <w:spacing w:after="0"/>
        <w:ind w:left="0"/>
        <w:jc w:val="both"/>
      </w:pPr>
      <w:r>
        <w:rPr>
          <w:rFonts w:ascii="Times New Roman"/>
          <w:b w:val="false"/>
          <w:i w:val="false"/>
          <w:color w:val="000000"/>
          <w:sz w:val="28"/>
        </w:rPr>
        <w:t>
      Рнысан. киім- осы Әдістеменің 38-тармағында белгіленген тәртіппен айқындалатын нысанды киімге арналған баға, теңге.</w:t>
      </w:r>
    </w:p>
    <w:bookmarkEnd w:id="474"/>
    <w:bookmarkStart w:name="z482" w:id="475"/>
    <w:p>
      <w:pPr>
        <w:spacing w:after="0"/>
        <w:ind w:left="0"/>
        <w:jc w:val="both"/>
      </w:pPr>
      <w:r>
        <w:rPr>
          <w:rFonts w:ascii="Times New Roman"/>
          <w:b w:val="false"/>
          <w:i w:val="false"/>
          <w:color w:val="000000"/>
          <w:sz w:val="28"/>
        </w:rPr>
        <w:t xml:space="preserve">
      30. Медициналық көрсетілетін қызметтер "Міндетті медициналық қарап тексеру өткізілетін зиянды өндірістік факторлардың, кәсіптердің тізбесін бекіту туралы" Қазақстан Республикасы Ұлттық экономика министрінің 2015 жылғы 28 ақпандағы № 175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10987 болып тіркелді) бекітілген міндетті медициналық қарап тексеру өткізілетін зиянды өндірістік факторлардың, кәсіптердің тізбесіне және "Міндетті медициналық қарап тексеруді өткізу қағидаларын бекіту туралы" Қазақстан Республикасы Ұлттық экономика министрінің міндетін атқарушының 2015 жылғы 24 ақпандағы № 128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10634 болып тіркелді) бекітілген, міндетті медициналық қарап тексеруді өткізу қағидаларына сәйкес (рейс алдындағы медициналық тексеру және міндетті медициналық тексеру) медициналық көрсетілетін қызметке арналған шығыстарды есептеу арқылы жүзеге асырылады.</w:t>
      </w:r>
    </w:p>
    <w:bookmarkEnd w:id="475"/>
    <w:bookmarkStart w:name="z483" w:id="476"/>
    <w:p>
      <w:pPr>
        <w:spacing w:after="0"/>
        <w:ind w:left="0"/>
        <w:jc w:val="both"/>
      </w:pPr>
      <w:r>
        <w:rPr>
          <w:rFonts w:ascii="Times New Roman"/>
          <w:b w:val="false"/>
          <w:i w:val="false"/>
          <w:color w:val="000000"/>
          <w:sz w:val="28"/>
        </w:rPr>
        <w:t>
      Медициналық көрсетілетін қызметке арналған шығыстар (рейс алдындағы медициналық тексеру және міндетті түрде профилактикалық тексеру) мынадай формула бойынша есептеледі.</w:t>
      </w:r>
    </w:p>
    <w:bookmarkEnd w:id="476"/>
    <w:bookmarkStart w:name="z484" w:id="477"/>
    <w:p>
      <w:pPr>
        <w:spacing w:after="0"/>
        <w:ind w:left="0"/>
        <w:jc w:val="both"/>
      </w:pPr>
      <w:r>
        <w:rPr>
          <w:rFonts w:ascii="Times New Roman"/>
          <w:b w:val="false"/>
          <w:i w:val="false"/>
          <w:color w:val="000000"/>
          <w:sz w:val="28"/>
        </w:rPr>
        <w:t>
      Rрейс алдындағы тексеру=( NжолсерікNпоезд бастығы+ Nмашинист+ Nмашинист көмекшісі) * Nрейс* Ррейс алдындағы тексеру</w:t>
      </w:r>
    </w:p>
    <w:bookmarkEnd w:id="477"/>
    <w:bookmarkStart w:name="z485" w:id="478"/>
    <w:p>
      <w:pPr>
        <w:spacing w:after="0"/>
        <w:ind w:left="0"/>
        <w:jc w:val="both"/>
      </w:pPr>
      <w:r>
        <w:rPr>
          <w:rFonts w:ascii="Times New Roman"/>
          <w:b w:val="false"/>
          <w:i w:val="false"/>
          <w:color w:val="000000"/>
          <w:sz w:val="28"/>
        </w:rPr>
        <w:t>
      мұндағы:</w:t>
      </w:r>
    </w:p>
    <w:bookmarkEnd w:id="478"/>
    <w:bookmarkStart w:name="z486" w:id="479"/>
    <w:p>
      <w:pPr>
        <w:spacing w:after="0"/>
        <w:ind w:left="0"/>
        <w:jc w:val="both"/>
      </w:pPr>
      <w:r>
        <w:rPr>
          <w:rFonts w:ascii="Times New Roman"/>
          <w:b w:val="false"/>
          <w:i w:val="false"/>
          <w:color w:val="000000"/>
          <w:sz w:val="28"/>
        </w:rPr>
        <w:t>
      Rрейс алдындағы тексеру- рейс алдындағы медициналық тексеру шығыстары;</w:t>
      </w:r>
    </w:p>
    <w:bookmarkEnd w:id="479"/>
    <w:bookmarkStart w:name="z487" w:id="480"/>
    <w:p>
      <w:pPr>
        <w:spacing w:after="0"/>
        <w:ind w:left="0"/>
        <w:jc w:val="both"/>
      </w:pPr>
      <w:r>
        <w:rPr>
          <w:rFonts w:ascii="Times New Roman"/>
          <w:b w:val="false"/>
          <w:i w:val="false"/>
          <w:color w:val="000000"/>
          <w:sz w:val="28"/>
        </w:rPr>
        <w:t>
      Ррейс алдындағы тексеру- осы Әдістеменің 38-тармағында белгіленген тәртіппен айқындалатын рейс алдындағы медициналық тексеру қызметіне арналған тариф, теңге;</w:t>
      </w:r>
    </w:p>
    <w:bookmarkEnd w:id="480"/>
    <w:bookmarkStart w:name="z488" w:id="481"/>
    <w:p>
      <w:pPr>
        <w:spacing w:after="0"/>
        <w:ind w:left="0"/>
        <w:jc w:val="both"/>
      </w:pPr>
      <w:r>
        <w:rPr>
          <w:rFonts w:ascii="Times New Roman"/>
          <w:b w:val="false"/>
          <w:i w:val="false"/>
          <w:color w:val="000000"/>
          <w:sz w:val="28"/>
        </w:rPr>
        <w:t>
      Rпрофилактикалық тексеру=(NжолсерікNпоезд бастығы+ Nмашинист+ Nмашинист көмекшісі) * 0,166 * Niай* Ррейс алдындағы тексеру</w:t>
      </w:r>
    </w:p>
    <w:bookmarkEnd w:id="481"/>
    <w:bookmarkStart w:name="z489" w:id="482"/>
    <w:p>
      <w:pPr>
        <w:spacing w:after="0"/>
        <w:ind w:left="0"/>
        <w:jc w:val="both"/>
      </w:pPr>
      <w:r>
        <w:rPr>
          <w:rFonts w:ascii="Times New Roman"/>
          <w:b w:val="false"/>
          <w:i w:val="false"/>
          <w:color w:val="000000"/>
          <w:sz w:val="28"/>
        </w:rPr>
        <w:t>
      мұндағы:</w:t>
      </w:r>
    </w:p>
    <w:bookmarkEnd w:id="482"/>
    <w:bookmarkStart w:name="z490" w:id="483"/>
    <w:p>
      <w:pPr>
        <w:spacing w:after="0"/>
        <w:ind w:left="0"/>
        <w:jc w:val="both"/>
      </w:pPr>
      <w:r>
        <w:rPr>
          <w:rFonts w:ascii="Times New Roman"/>
          <w:b w:val="false"/>
          <w:i w:val="false"/>
          <w:color w:val="000000"/>
          <w:sz w:val="28"/>
        </w:rPr>
        <w:t>
      Rпрофилактикалық тексеру- профилактикалық тексеруге арналған шығыстар;</w:t>
      </w:r>
    </w:p>
    <w:bookmarkEnd w:id="483"/>
    <w:bookmarkStart w:name="z491" w:id="484"/>
    <w:p>
      <w:pPr>
        <w:spacing w:after="0"/>
        <w:ind w:left="0"/>
        <w:jc w:val="both"/>
      </w:pPr>
      <w:r>
        <w:rPr>
          <w:rFonts w:ascii="Times New Roman"/>
          <w:b w:val="false"/>
          <w:i w:val="false"/>
          <w:color w:val="000000"/>
          <w:sz w:val="28"/>
        </w:rPr>
        <w:t>
      Niай- айлардағы тасымалдың жоспарланған кезеңі;</w:t>
      </w:r>
    </w:p>
    <w:bookmarkEnd w:id="484"/>
    <w:bookmarkStart w:name="z492" w:id="485"/>
    <w:p>
      <w:pPr>
        <w:spacing w:after="0"/>
        <w:ind w:left="0"/>
        <w:jc w:val="both"/>
      </w:pPr>
      <w:r>
        <w:rPr>
          <w:rFonts w:ascii="Times New Roman"/>
          <w:b w:val="false"/>
          <w:i w:val="false"/>
          <w:color w:val="000000"/>
          <w:sz w:val="28"/>
        </w:rPr>
        <w:t>
      0,166 - айына тексерудің еселік коэффициенті (жылына 2 рет нормативтік профилактикалық тексеру есебінен).</w:t>
      </w:r>
    </w:p>
    <w:bookmarkEnd w:id="485"/>
    <w:bookmarkStart w:name="z493" w:id="486"/>
    <w:p>
      <w:pPr>
        <w:spacing w:after="0"/>
        <w:ind w:left="0"/>
        <w:jc w:val="both"/>
      </w:pPr>
      <w:r>
        <w:rPr>
          <w:rFonts w:ascii="Times New Roman"/>
          <w:b w:val="false"/>
          <w:i w:val="false"/>
          <w:color w:val="000000"/>
          <w:sz w:val="28"/>
        </w:rPr>
        <w:t>
      31. Жолаушыларды, қызметкерлерді сақтандыру қызметкерлерді сақтандыруға арналған шығыстарды сақтандыру саласындағы Қазақстан Республикасының заңнамасына сәйкес есептеу арқылы жүзеге асырылады.</w:t>
      </w:r>
    </w:p>
    <w:bookmarkEnd w:id="486"/>
    <w:bookmarkStart w:name="z494" w:id="487"/>
    <w:p>
      <w:pPr>
        <w:spacing w:after="0"/>
        <w:ind w:left="0"/>
        <w:jc w:val="both"/>
      </w:pPr>
      <w:r>
        <w:rPr>
          <w:rFonts w:ascii="Times New Roman"/>
          <w:b w:val="false"/>
          <w:i w:val="false"/>
          <w:color w:val="000000"/>
          <w:sz w:val="28"/>
        </w:rPr>
        <w:t>
      Rқызметкер.сақтандыру= (Rжолсерік. жалақысы+Rпоезд баст.жалақысы+Rлок.бриг.жалақысы) * 0.5 %</w:t>
      </w:r>
    </w:p>
    <w:bookmarkEnd w:id="487"/>
    <w:bookmarkStart w:name="z495" w:id="488"/>
    <w:p>
      <w:pPr>
        <w:spacing w:after="0"/>
        <w:ind w:left="0"/>
        <w:jc w:val="both"/>
      </w:pPr>
      <w:r>
        <w:rPr>
          <w:rFonts w:ascii="Times New Roman"/>
          <w:b w:val="false"/>
          <w:i w:val="false"/>
          <w:color w:val="000000"/>
          <w:sz w:val="28"/>
        </w:rPr>
        <w:t>
      мұндағы:</w:t>
      </w:r>
    </w:p>
    <w:bookmarkEnd w:id="488"/>
    <w:bookmarkStart w:name="z496" w:id="489"/>
    <w:p>
      <w:pPr>
        <w:spacing w:after="0"/>
        <w:ind w:left="0"/>
        <w:jc w:val="both"/>
      </w:pPr>
      <w:r>
        <w:rPr>
          <w:rFonts w:ascii="Times New Roman"/>
          <w:b w:val="false"/>
          <w:i w:val="false"/>
          <w:color w:val="000000"/>
          <w:sz w:val="28"/>
        </w:rPr>
        <w:t>
      Rқызметкер.сақтандыру- жұмыс берушінің қызметкерлер алдындағы азаматтық-құқықтық жауапкершілігін сақтандыру шығыстары;</w:t>
      </w:r>
    </w:p>
    <w:bookmarkEnd w:id="489"/>
    <w:bookmarkStart w:name="z497" w:id="490"/>
    <w:p>
      <w:pPr>
        <w:spacing w:after="0"/>
        <w:ind w:left="0"/>
        <w:jc w:val="both"/>
      </w:pPr>
      <w:r>
        <w:rPr>
          <w:rFonts w:ascii="Times New Roman"/>
          <w:b w:val="false"/>
          <w:i w:val="false"/>
          <w:color w:val="000000"/>
          <w:sz w:val="28"/>
        </w:rPr>
        <w:t>
      0,5 % - сақтандыру сыйақысының минималды пайызы;</w:t>
      </w:r>
    </w:p>
    <w:bookmarkEnd w:id="490"/>
    <w:bookmarkStart w:name="z498" w:id="491"/>
    <w:p>
      <w:pPr>
        <w:spacing w:after="0"/>
        <w:ind w:left="0"/>
        <w:jc w:val="both"/>
      </w:pPr>
      <w:r>
        <w:rPr>
          <w:rFonts w:ascii="Times New Roman"/>
          <w:b w:val="false"/>
          <w:i w:val="false"/>
          <w:color w:val="000000"/>
          <w:sz w:val="28"/>
        </w:rPr>
        <w:t>
      Сақтандыру саласындағы Қазақстан Республикасының заңнамасына сәйкес тасымалдаушының жолаушылар алдындағы азаматтық-құқықтық жауапкершілігін сақтандыруға арналған шығыстары жоспарланады:</w:t>
      </w:r>
    </w:p>
    <w:bookmarkEnd w:id="491"/>
    <w:bookmarkStart w:name="z499" w:id="492"/>
    <w:p>
      <w:pPr>
        <w:spacing w:after="0"/>
        <w:ind w:left="0"/>
        <w:jc w:val="both"/>
      </w:pPr>
      <w:r>
        <w:rPr>
          <w:rFonts w:ascii="Times New Roman"/>
          <w:b w:val="false"/>
          <w:i w:val="false"/>
          <w:color w:val="000000"/>
          <w:sz w:val="28"/>
        </w:rPr>
        <w:t>
      Rжолауш. сақтан.= Dтасымал* 0,2 %</w:t>
      </w:r>
    </w:p>
    <w:bookmarkEnd w:id="492"/>
    <w:bookmarkStart w:name="z500" w:id="493"/>
    <w:p>
      <w:pPr>
        <w:spacing w:after="0"/>
        <w:ind w:left="0"/>
        <w:jc w:val="both"/>
      </w:pPr>
      <w:r>
        <w:rPr>
          <w:rFonts w:ascii="Times New Roman"/>
          <w:b w:val="false"/>
          <w:i w:val="false"/>
          <w:color w:val="000000"/>
          <w:sz w:val="28"/>
        </w:rPr>
        <w:t>
      мұндағы:</w:t>
      </w:r>
    </w:p>
    <w:bookmarkEnd w:id="493"/>
    <w:bookmarkStart w:name="z501" w:id="494"/>
    <w:p>
      <w:pPr>
        <w:spacing w:after="0"/>
        <w:ind w:left="0"/>
        <w:jc w:val="both"/>
      </w:pPr>
      <w:r>
        <w:rPr>
          <w:rFonts w:ascii="Times New Roman"/>
          <w:b w:val="false"/>
          <w:i w:val="false"/>
          <w:color w:val="000000"/>
          <w:sz w:val="28"/>
        </w:rPr>
        <w:t>
      Rжолауш. сақтан.- тасымалдаушының жолаушылар алдындағы азаматтық-құқықтық жауапкершілігін сақтандыру шығыстары;</w:t>
      </w:r>
    </w:p>
    <w:bookmarkEnd w:id="494"/>
    <w:bookmarkStart w:name="z502" w:id="495"/>
    <w:p>
      <w:pPr>
        <w:spacing w:after="0"/>
        <w:ind w:left="0"/>
        <w:jc w:val="both"/>
      </w:pPr>
      <w:r>
        <w:rPr>
          <w:rFonts w:ascii="Times New Roman"/>
          <w:b w:val="false"/>
          <w:i w:val="false"/>
          <w:color w:val="000000"/>
          <w:sz w:val="28"/>
        </w:rPr>
        <w:t>
      0,2 % - сақтандыру сыйақысының минималды пайызы.</w:t>
      </w:r>
    </w:p>
    <w:bookmarkEnd w:id="495"/>
    <w:bookmarkStart w:name="z503" w:id="496"/>
    <w:p>
      <w:pPr>
        <w:spacing w:after="0"/>
        <w:ind w:left="0"/>
        <w:jc w:val="both"/>
      </w:pPr>
      <w:r>
        <w:rPr>
          <w:rFonts w:ascii="Times New Roman"/>
          <w:b w:val="false"/>
          <w:i w:val="false"/>
          <w:color w:val="000000"/>
          <w:sz w:val="28"/>
        </w:rPr>
        <w:t>
      32. Электр секциялардың жұмысы - тартуға арналған электр энергиясы электр секциялардың жұмысына арналған электр энергиясы бойынша шығыстарды мынадай формула бойынша есептеу арқылы табылады:</w:t>
      </w:r>
    </w:p>
    <w:bookmarkEnd w:id="496"/>
    <w:bookmarkStart w:name="z504" w:id="497"/>
    <w:p>
      <w:pPr>
        <w:spacing w:after="0"/>
        <w:ind w:left="0"/>
        <w:jc w:val="both"/>
      </w:pPr>
      <w:r>
        <w:rPr>
          <w:rFonts w:ascii="Times New Roman"/>
          <w:b w:val="false"/>
          <w:i w:val="false"/>
          <w:color w:val="000000"/>
          <w:sz w:val="28"/>
        </w:rPr>
        <w:t>
      Rэл. энергиясы= nэл. энергиясы* Nрейс* 2 * Рэл. энергиясы</w:t>
      </w:r>
    </w:p>
    <w:bookmarkEnd w:id="497"/>
    <w:bookmarkStart w:name="z505" w:id="498"/>
    <w:p>
      <w:pPr>
        <w:spacing w:after="0"/>
        <w:ind w:left="0"/>
        <w:jc w:val="both"/>
      </w:pPr>
      <w:r>
        <w:rPr>
          <w:rFonts w:ascii="Times New Roman"/>
          <w:b w:val="false"/>
          <w:i w:val="false"/>
          <w:color w:val="000000"/>
          <w:sz w:val="28"/>
        </w:rPr>
        <w:t>
      мұндағы:</w:t>
      </w:r>
    </w:p>
    <w:bookmarkEnd w:id="498"/>
    <w:bookmarkStart w:name="z506" w:id="499"/>
    <w:p>
      <w:pPr>
        <w:spacing w:after="0"/>
        <w:ind w:left="0"/>
        <w:jc w:val="both"/>
      </w:pPr>
      <w:r>
        <w:rPr>
          <w:rFonts w:ascii="Times New Roman"/>
          <w:b w:val="false"/>
          <w:i w:val="false"/>
          <w:color w:val="000000"/>
          <w:sz w:val="28"/>
        </w:rPr>
        <w:t>
      Rэл. энергиясы- электр секциялардың жұмысына арналған электр энергиясы бойынша шығыстар;</w:t>
      </w:r>
    </w:p>
    <w:bookmarkEnd w:id="499"/>
    <w:bookmarkStart w:name="z507" w:id="500"/>
    <w:p>
      <w:pPr>
        <w:spacing w:after="0"/>
        <w:ind w:left="0"/>
        <w:jc w:val="both"/>
      </w:pPr>
      <w:r>
        <w:rPr>
          <w:rFonts w:ascii="Times New Roman"/>
          <w:b w:val="false"/>
          <w:i w:val="false"/>
          <w:color w:val="000000"/>
          <w:sz w:val="28"/>
        </w:rPr>
        <w:t>
      nэл. энергиясы- бір рейс үшін байланыс желісіндегі шығын ескерілген Тн. Км-брутто үшін жұмсалатын электр энергиясы шығыстарының нормасы, кВт.с.</w:t>
      </w:r>
    </w:p>
    <w:bookmarkEnd w:id="500"/>
    <w:bookmarkStart w:name="z508" w:id="501"/>
    <w:p>
      <w:pPr>
        <w:spacing w:after="0"/>
        <w:ind w:left="0"/>
        <w:jc w:val="both"/>
      </w:pPr>
      <w:r>
        <w:rPr>
          <w:rFonts w:ascii="Times New Roman"/>
          <w:b w:val="false"/>
          <w:i w:val="false"/>
          <w:color w:val="000000"/>
          <w:sz w:val="28"/>
        </w:rPr>
        <w:t>
      Рэл. энергиясы- поездарды тарту үшін электр энергиясын беру тарифі;</w:t>
      </w:r>
    </w:p>
    <w:bookmarkEnd w:id="501"/>
    <w:bookmarkStart w:name="z509" w:id="502"/>
    <w:p>
      <w:pPr>
        <w:spacing w:after="0"/>
        <w:ind w:left="0"/>
        <w:jc w:val="both"/>
      </w:pPr>
      <w:r>
        <w:rPr>
          <w:rFonts w:ascii="Times New Roman"/>
          <w:b w:val="false"/>
          <w:i w:val="false"/>
          <w:color w:val="000000"/>
          <w:sz w:val="28"/>
        </w:rPr>
        <w:t>
      Электр поезының поезд жұмыстарына арналған электр энергиясының шығыстар нормасының есебі өндіруші зауытпен айқындалған нормаларға сәйкес орындалады.</w:t>
      </w:r>
    </w:p>
    <w:bookmarkEnd w:id="502"/>
    <w:bookmarkStart w:name="z510" w:id="503"/>
    <w:p>
      <w:pPr>
        <w:spacing w:after="0"/>
        <w:ind w:left="0"/>
        <w:jc w:val="both"/>
      </w:pPr>
      <w:r>
        <w:rPr>
          <w:rFonts w:ascii="Times New Roman"/>
          <w:b w:val="false"/>
          <w:i w:val="false"/>
          <w:color w:val="000000"/>
          <w:sz w:val="28"/>
        </w:rPr>
        <w:t>
      Электр энергиясы шығыстарының нормасы мынадай формула бойынша есептеледі:</w:t>
      </w:r>
    </w:p>
    <w:bookmarkEnd w:id="503"/>
    <w:bookmarkStart w:name="z511" w:id="504"/>
    <w:p>
      <w:pPr>
        <w:spacing w:after="0"/>
        <w:ind w:left="0"/>
        <w:jc w:val="both"/>
      </w:pPr>
      <w:r>
        <w:rPr>
          <w:rFonts w:ascii="Times New Roman"/>
          <w:b w:val="false"/>
          <w:i w:val="false"/>
          <w:color w:val="000000"/>
          <w:sz w:val="28"/>
        </w:rPr>
        <w:t>
      nэлектр.энер. = ео КµКі K</w:t>
      </w:r>
      <w:r>
        <w:rPr>
          <w:rFonts w:ascii="Times New Roman"/>
          <w:b w:val="false"/>
          <w:i w:val="false"/>
          <w:color w:val="000000"/>
          <w:sz w:val="28"/>
        </w:rPr>
        <w:t>t</w:t>
      </w:r>
      <w:r>
        <w:rPr>
          <w:rFonts w:ascii="Times New Roman"/>
          <w:b w:val="false"/>
          <w:i w:val="false"/>
          <w:color w:val="000000"/>
          <w:sz w:val="28"/>
        </w:rPr>
        <w:t>+ Z'(</w:t>
      </w:r>
      <w:r>
        <w:rPr>
          <w:rFonts w:ascii="Times New Roman"/>
          <w:b w:val="false"/>
          <w:i w:val="false"/>
          <w:color w:val="000000"/>
          <w:sz w:val="28"/>
        </w:rPr>
        <w:t>D</w:t>
      </w:r>
      <w:r>
        <w:rPr>
          <w:rFonts w:ascii="Times New Roman"/>
          <w:b w:val="false"/>
          <w:i w:val="false"/>
          <w:color w:val="000000"/>
          <w:sz w:val="28"/>
        </w:rPr>
        <w:t>еm) + есл (Кв + ӨсК'в)</w:t>
      </w:r>
    </w:p>
    <w:bookmarkEnd w:id="504"/>
    <w:bookmarkStart w:name="z512" w:id="505"/>
    <w:p>
      <w:pPr>
        <w:spacing w:after="0"/>
        <w:ind w:left="0"/>
        <w:jc w:val="both"/>
      </w:pPr>
      <w:r>
        <w:rPr>
          <w:rFonts w:ascii="Times New Roman"/>
          <w:b w:val="false"/>
          <w:i w:val="false"/>
          <w:color w:val="000000"/>
          <w:sz w:val="28"/>
        </w:rPr>
        <w:t>
      мұндағы:</w:t>
      </w:r>
    </w:p>
    <w:bookmarkEnd w:id="505"/>
    <w:bookmarkStart w:name="z513" w:id="506"/>
    <w:p>
      <w:pPr>
        <w:spacing w:after="0"/>
        <w:ind w:left="0"/>
        <w:jc w:val="both"/>
      </w:pPr>
      <w:r>
        <w:rPr>
          <w:rFonts w:ascii="Times New Roman"/>
          <w:b w:val="false"/>
          <w:i w:val="false"/>
          <w:color w:val="000000"/>
          <w:sz w:val="28"/>
        </w:rPr>
        <w:t>
      nэлектр.энер- электр энергиясы шығыстарының нормасы, Квт.с;</w:t>
      </w:r>
    </w:p>
    <w:bookmarkEnd w:id="506"/>
    <w:bookmarkStart w:name="z514" w:id="507"/>
    <w:p>
      <w:pPr>
        <w:spacing w:after="0"/>
        <w:ind w:left="0"/>
        <w:jc w:val="both"/>
      </w:pPr>
      <w:r>
        <w:rPr>
          <w:rFonts w:ascii="Times New Roman"/>
          <w:b w:val="false"/>
          <w:i w:val="false"/>
          <w:color w:val="000000"/>
          <w:sz w:val="28"/>
        </w:rPr>
        <w:t>
      ео - электр поезының техникалық деректері (кВт.с/өлшем);</w:t>
      </w:r>
    </w:p>
    <w:bookmarkEnd w:id="507"/>
    <w:bookmarkStart w:name="z515" w:id="508"/>
    <w:p>
      <w:pPr>
        <w:spacing w:after="0"/>
        <w:ind w:left="0"/>
        <w:jc w:val="both"/>
      </w:pPr>
      <w:r>
        <w:rPr>
          <w:rFonts w:ascii="Times New Roman"/>
          <w:b w:val="false"/>
          <w:i w:val="false"/>
          <w:color w:val="000000"/>
          <w:sz w:val="28"/>
        </w:rPr>
        <w:t>
      Кi = 1 + аiэ</w:t>
      </w:r>
    </w:p>
    <w:bookmarkEnd w:id="508"/>
    <w:bookmarkStart w:name="z516" w:id="509"/>
    <w:p>
      <w:pPr>
        <w:spacing w:after="0"/>
        <w:ind w:left="0"/>
        <w:jc w:val="both"/>
      </w:pPr>
      <w:r>
        <w:rPr>
          <w:rFonts w:ascii="Times New Roman"/>
          <w:b w:val="false"/>
          <w:i w:val="false"/>
          <w:color w:val="000000"/>
          <w:sz w:val="28"/>
        </w:rPr>
        <w:t>
      а - негізінен қозғалыс жылдамдығына тәуелді коэффициент;</w:t>
      </w:r>
    </w:p>
    <w:bookmarkEnd w:id="509"/>
    <w:bookmarkStart w:name="z517" w:id="510"/>
    <w:p>
      <w:pPr>
        <w:spacing w:after="0"/>
        <w:ind w:left="0"/>
        <w:jc w:val="both"/>
      </w:pPr>
      <w:r>
        <w:rPr>
          <w:rFonts w:ascii="Times New Roman"/>
          <w:b w:val="false"/>
          <w:i w:val="false"/>
          <w:color w:val="000000"/>
          <w:sz w:val="28"/>
        </w:rPr>
        <w:t>
      Кµ - вагондардың жүк көтергішті пайдалану деңгейіне әсер ету коэффициенті (17,5 т = 1);</w:t>
      </w:r>
    </w:p>
    <w:bookmarkEnd w:id="510"/>
    <w:bookmarkStart w:name="z518" w:id="511"/>
    <w:p>
      <w:pPr>
        <w:spacing w:after="0"/>
        <w:ind w:left="0"/>
        <w:jc w:val="both"/>
      </w:pPr>
      <w:r>
        <w:rPr>
          <w:rFonts w:ascii="Times New Roman"/>
          <w:b w:val="false"/>
          <w:i w:val="false"/>
          <w:color w:val="000000"/>
          <w:sz w:val="28"/>
        </w:rPr>
        <w:t>
      K</w:t>
      </w:r>
      <w:r>
        <w:rPr>
          <w:rFonts w:ascii="Times New Roman"/>
          <w:b w:val="false"/>
          <w:i w:val="false"/>
          <w:color w:val="000000"/>
          <w:sz w:val="28"/>
        </w:rPr>
        <w:t>t</w:t>
      </w:r>
      <w:r>
        <w:rPr>
          <w:rFonts w:ascii="Times New Roman"/>
          <w:b w:val="false"/>
          <w:i w:val="false"/>
          <w:color w:val="000000"/>
          <w:sz w:val="28"/>
        </w:rPr>
        <w:t xml:space="preserve"> - нормаланған кезеңдегі температуралық коэффициент;</w:t>
      </w:r>
    </w:p>
    <w:bookmarkEnd w:id="511"/>
    <w:bookmarkStart w:name="z519" w:id="512"/>
    <w:p>
      <w:pPr>
        <w:spacing w:after="0"/>
        <w:ind w:left="0"/>
        <w:jc w:val="both"/>
      </w:pPr>
      <w:r>
        <w:rPr>
          <w:rFonts w:ascii="Times New Roman"/>
          <w:b w:val="false"/>
          <w:i w:val="false"/>
          <w:color w:val="000000"/>
          <w:sz w:val="28"/>
        </w:rPr>
        <w:t>
      есл - көмекші машиналарға арналған электр энергиясының шығындары;</w:t>
      </w:r>
    </w:p>
    <w:bookmarkEnd w:id="512"/>
    <w:bookmarkStart w:name="z520" w:id="513"/>
    <w:p>
      <w:pPr>
        <w:spacing w:after="0"/>
        <w:ind w:left="0"/>
        <w:jc w:val="both"/>
      </w:pPr>
      <w:r>
        <w:rPr>
          <w:rFonts w:ascii="Times New Roman"/>
          <w:b w:val="false"/>
          <w:i w:val="false"/>
          <w:color w:val="000000"/>
          <w:sz w:val="28"/>
        </w:rPr>
        <w:t>
      Кв - жүру барысындағы көмекші машиналарды пайдалану коэффиценті хранометраж арқылы айқындалады;</w:t>
      </w:r>
    </w:p>
    <w:bookmarkEnd w:id="513"/>
    <w:bookmarkStart w:name="z521" w:id="514"/>
    <w:p>
      <w:pPr>
        <w:spacing w:after="0"/>
        <w:ind w:left="0"/>
        <w:jc w:val="both"/>
      </w:pPr>
      <w:r>
        <w:rPr>
          <w:rFonts w:ascii="Times New Roman"/>
          <w:b w:val="false"/>
          <w:i w:val="false"/>
          <w:color w:val="000000"/>
          <w:sz w:val="28"/>
        </w:rPr>
        <w:t>
      К'в - аялдамада көмекші машиналарды пайдалану коэффиценті хранометраж арқылы айқындалады;</w:t>
      </w:r>
    </w:p>
    <w:bookmarkEnd w:id="514"/>
    <w:bookmarkStart w:name="z522" w:id="515"/>
    <w:p>
      <w:pPr>
        <w:spacing w:after="0"/>
        <w:ind w:left="0"/>
        <w:jc w:val="both"/>
      </w:pPr>
      <w:r>
        <w:rPr>
          <w:rFonts w:ascii="Times New Roman"/>
          <w:b w:val="false"/>
          <w:i w:val="false"/>
          <w:color w:val="000000"/>
          <w:sz w:val="28"/>
        </w:rPr>
        <w:t>
      Өс - аялдау уақытының коэффициенті tcт/to тең;</w:t>
      </w:r>
    </w:p>
    <w:bookmarkEnd w:id="515"/>
    <w:bookmarkStart w:name="z523" w:id="516"/>
    <w:p>
      <w:pPr>
        <w:spacing w:after="0"/>
        <w:ind w:left="0"/>
        <w:jc w:val="both"/>
      </w:pPr>
      <w:r>
        <w:rPr>
          <w:rFonts w:ascii="Times New Roman"/>
          <w:b w:val="false"/>
          <w:i w:val="false"/>
          <w:color w:val="000000"/>
          <w:sz w:val="28"/>
        </w:rPr>
        <w:t>
      tст - поездардың кестесі бойынша жалпы аялдау уақыты;</w:t>
      </w:r>
    </w:p>
    <w:bookmarkEnd w:id="516"/>
    <w:bookmarkStart w:name="z524" w:id="517"/>
    <w:p>
      <w:pPr>
        <w:spacing w:after="0"/>
        <w:ind w:left="0"/>
        <w:jc w:val="both"/>
      </w:pPr>
      <w:r>
        <w:rPr>
          <w:rFonts w:ascii="Times New Roman"/>
          <w:b w:val="false"/>
          <w:i w:val="false"/>
          <w:color w:val="000000"/>
          <w:sz w:val="28"/>
        </w:rPr>
        <w:t>
      to - поездың жалпы жүру уақыты;</w:t>
      </w:r>
    </w:p>
    <w:bookmarkEnd w:id="517"/>
    <w:bookmarkStart w:name="z525" w:id="5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еm- тоқтау кезінде жұмсалған кинетикалық энергияны қалпына келтіру шығындары, (кВт.с/10 мың.ткм брутто);</w:t>
      </w:r>
    </w:p>
    <w:bookmarkEnd w:id="518"/>
    <w:bookmarkStart w:name="z526" w:id="519"/>
    <w:p>
      <w:pPr>
        <w:spacing w:after="0"/>
        <w:ind w:left="0"/>
        <w:jc w:val="both"/>
      </w:pPr>
      <w:r>
        <w:rPr>
          <w:rFonts w:ascii="Times New Roman"/>
          <w:b w:val="false"/>
          <w:i w:val="false"/>
          <w:color w:val="000000"/>
          <w:sz w:val="28"/>
        </w:rPr>
        <w:t>
      Z' = 100 х z/L;</w:t>
      </w:r>
    </w:p>
    <w:bookmarkEnd w:id="519"/>
    <w:bookmarkStart w:name="z527" w:id="520"/>
    <w:p>
      <w:pPr>
        <w:spacing w:after="0"/>
        <w:ind w:left="0"/>
        <w:jc w:val="both"/>
      </w:pPr>
      <w:r>
        <w:rPr>
          <w:rFonts w:ascii="Times New Roman"/>
          <w:b w:val="false"/>
          <w:i w:val="false"/>
          <w:color w:val="000000"/>
          <w:sz w:val="28"/>
        </w:rPr>
        <w:t>
      Z - аялдамалар саны.</w:t>
      </w:r>
    </w:p>
    <w:bookmarkEnd w:id="520"/>
    <w:bookmarkStart w:name="z528" w:id="521"/>
    <w:p>
      <w:pPr>
        <w:spacing w:after="0"/>
        <w:ind w:left="0"/>
        <w:jc w:val="both"/>
      </w:pPr>
      <w:r>
        <w:rPr>
          <w:rFonts w:ascii="Times New Roman"/>
          <w:b w:val="false"/>
          <w:i w:val="false"/>
          <w:color w:val="000000"/>
          <w:sz w:val="28"/>
        </w:rPr>
        <w:t>
      33. Дизель поездарының жұмысы - поезд жұмыстарына арналған дизель отынының шығыстары.</w:t>
      </w:r>
    </w:p>
    <w:bookmarkEnd w:id="521"/>
    <w:bookmarkStart w:name="z529" w:id="522"/>
    <w:p>
      <w:pPr>
        <w:spacing w:after="0"/>
        <w:ind w:left="0"/>
        <w:jc w:val="both"/>
      </w:pPr>
      <w:r>
        <w:rPr>
          <w:rFonts w:ascii="Times New Roman"/>
          <w:b w:val="false"/>
          <w:i w:val="false"/>
          <w:color w:val="000000"/>
          <w:sz w:val="28"/>
        </w:rPr>
        <w:t>
      Поезд жұмыстарына арналған дизель отынының шығыстары мынадай формула бойынша есептеледі:</w:t>
      </w:r>
    </w:p>
    <w:bookmarkEnd w:id="522"/>
    <w:bookmarkStart w:name="z530" w:id="523"/>
    <w:p>
      <w:pPr>
        <w:spacing w:after="0"/>
        <w:ind w:left="0"/>
        <w:jc w:val="both"/>
      </w:pPr>
      <w:r>
        <w:rPr>
          <w:rFonts w:ascii="Times New Roman"/>
          <w:b w:val="false"/>
          <w:i w:val="false"/>
          <w:color w:val="000000"/>
          <w:sz w:val="28"/>
        </w:rPr>
        <w:t>
      Rпоезд дизотын.= nдизотын* Pдизотын* Nрейс*2</w:t>
      </w:r>
    </w:p>
    <w:bookmarkEnd w:id="523"/>
    <w:bookmarkStart w:name="z531" w:id="524"/>
    <w:p>
      <w:pPr>
        <w:spacing w:after="0"/>
        <w:ind w:left="0"/>
        <w:jc w:val="both"/>
      </w:pPr>
      <w:r>
        <w:rPr>
          <w:rFonts w:ascii="Times New Roman"/>
          <w:b w:val="false"/>
          <w:i w:val="false"/>
          <w:color w:val="000000"/>
          <w:sz w:val="28"/>
        </w:rPr>
        <w:t>
      мұндағы:</w:t>
      </w:r>
    </w:p>
    <w:bookmarkEnd w:id="524"/>
    <w:bookmarkStart w:name="z532" w:id="525"/>
    <w:p>
      <w:pPr>
        <w:spacing w:after="0"/>
        <w:ind w:left="0"/>
        <w:jc w:val="both"/>
      </w:pPr>
      <w:r>
        <w:rPr>
          <w:rFonts w:ascii="Times New Roman"/>
          <w:b w:val="false"/>
          <w:i w:val="false"/>
          <w:color w:val="000000"/>
          <w:sz w:val="28"/>
        </w:rPr>
        <w:t>
      nдизотын- бір рейске арналған дизель отынының шығыс нормасы, кг;</w:t>
      </w:r>
    </w:p>
    <w:bookmarkEnd w:id="525"/>
    <w:bookmarkStart w:name="z533" w:id="526"/>
    <w:p>
      <w:pPr>
        <w:spacing w:after="0"/>
        <w:ind w:left="0"/>
        <w:jc w:val="both"/>
      </w:pPr>
      <w:r>
        <w:rPr>
          <w:rFonts w:ascii="Times New Roman"/>
          <w:b w:val="false"/>
          <w:i w:val="false"/>
          <w:color w:val="000000"/>
          <w:sz w:val="28"/>
        </w:rPr>
        <w:t>
      Pдизотын- осы Әдістеменің 38-тармағында белгіленген тәртіппен айқындалатын дизотынның тарифі, кг. үшін, теңге.</w:t>
      </w:r>
    </w:p>
    <w:bookmarkEnd w:id="526"/>
    <w:bookmarkStart w:name="z534" w:id="527"/>
    <w:p>
      <w:pPr>
        <w:spacing w:after="0"/>
        <w:ind w:left="0"/>
        <w:jc w:val="both"/>
      </w:pPr>
      <w:r>
        <w:rPr>
          <w:rFonts w:ascii="Times New Roman"/>
          <w:b w:val="false"/>
          <w:i w:val="false"/>
          <w:color w:val="000000"/>
          <w:sz w:val="28"/>
        </w:rPr>
        <w:t>
      Дизельді поездардың поезд жұмыстарына арналған дизель отынының шығыстар нормасының есебі зауыт өндірушінің поездарды тартуға арналған электр энергиясын және отынды техникалық нормалау жөніндегі нұсқаулықтарына сәйкес мынадай формула бойынша орындалады:</w:t>
      </w:r>
    </w:p>
    <w:bookmarkEnd w:id="527"/>
    <w:bookmarkStart w:name="z535" w:id="528"/>
    <w:p>
      <w:pPr>
        <w:spacing w:after="0"/>
        <w:ind w:left="0"/>
        <w:jc w:val="both"/>
      </w:pPr>
      <w:r>
        <w:rPr>
          <w:rFonts w:ascii="Times New Roman"/>
          <w:b w:val="false"/>
          <w:i w:val="false"/>
          <w:color w:val="000000"/>
          <w:sz w:val="28"/>
        </w:rPr>
        <w:t>
      nдизотын = nо Кµ Кі K</w:t>
      </w:r>
      <w:r>
        <w:rPr>
          <w:rFonts w:ascii="Times New Roman"/>
          <w:b w:val="false"/>
          <w:i w:val="false"/>
          <w:color w:val="000000"/>
          <w:sz w:val="28"/>
        </w:rPr>
        <w:t>t</w:t>
      </w:r>
      <w:r>
        <w:rPr>
          <w:rFonts w:ascii="Times New Roman"/>
          <w:b w:val="false"/>
          <w:i w:val="false"/>
          <w:color w:val="000000"/>
          <w:sz w:val="28"/>
        </w:rPr>
        <w:t xml:space="preserve"> + Z'(</w:t>
      </w:r>
      <w:r>
        <w:rPr>
          <w:rFonts w:ascii="Times New Roman"/>
          <w:b w:val="false"/>
          <w:i w:val="false"/>
          <w:color w:val="000000"/>
          <w:sz w:val="28"/>
        </w:rPr>
        <w:t>D</w:t>
      </w:r>
      <w:r>
        <w:rPr>
          <w:rFonts w:ascii="Times New Roman"/>
          <w:b w:val="false"/>
          <w:i w:val="false"/>
          <w:color w:val="000000"/>
          <w:sz w:val="28"/>
        </w:rPr>
        <w:t>nT) + Кхnх + ӨсК'хnх</w:t>
      </w:r>
    </w:p>
    <w:bookmarkEnd w:id="528"/>
    <w:bookmarkStart w:name="z536" w:id="529"/>
    <w:p>
      <w:pPr>
        <w:spacing w:after="0"/>
        <w:ind w:left="0"/>
        <w:jc w:val="both"/>
      </w:pPr>
      <w:r>
        <w:rPr>
          <w:rFonts w:ascii="Times New Roman"/>
          <w:b w:val="false"/>
          <w:i w:val="false"/>
          <w:color w:val="000000"/>
          <w:sz w:val="28"/>
        </w:rPr>
        <w:t>
      nдизотын- дизель отынының шығыстар нормасы (кг);</w:t>
      </w:r>
    </w:p>
    <w:bookmarkEnd w:id="529"/>
    <w:bookmarkStart w:name="z537" w:id="530"/>
    <w:p>
      <w:pPr>
        <w:spacing w:after="0"/>
        <w:ind w:left="0"/>
        <w:jc w:val="both"/>
      </w:pPr>
      <w:r>
        <w:rPr>
          <w:rFonts w:ascii="Times New Roman"/>
          <w:b w:val="false"/>
          <w:i w:val="false"/>
          <w:color w:val="000000"/>
          <w:sz w:val="28"/>
        </w:rPr>
        <w:t>
      nо - дизельді поездың техникалық деректері (кВтс/өлшем);</w:t>
      </w:r>
    </w:p>
    <w:bookmarkEnd w:id="530"/>
    <w:bookmarkStart w:name="z538" w:id="531"/>
    <w:p>
      <w:pPr>
        <w:spacing w:after="0"/>
        <w:ind w:left="0"/>
        <w:jc w:val="both"/>
      </w:pPr>
      <w:r>
        <w:rPr>
          <w:rFonts w:ascii="Times New Roman"/>
          <w:b w:val="false"/>
          <w:i w:val="false"/>
          <w:color w:val="000000"/>
          <w:sz w:val="28"/>
        </w:rPr>
        <w:t>
      Кµ- вагондардың жүк көтергішті пайдалану деңгейіне әсер ету коэффициенті (17,5 тонн = 1);</w:t>
      </w:r>
    </w:p>
    <w:bookmarkEnd w:id="531"/>
    <w:bookmarkStart w:name="z539" w:id="532"/>
    <w:p>
      <w:pPr>
        <w:spacing w:after="0"/>
        <w:ind w:left="0"/>
        <w:jc w:val="both"/>
      </w:pPr>
      <w:r>
        <w:rPr>
          <w:rFonts w:ascii="Times New Roman"/>
          <w:b w:val="false"/>
          <w:i w:val="false"/>
          <w:color w:val="000000"/>
          <w:sz w:val="28"/>
        </w:rPr>
        <w:t>
      K</w:t>
      </w:r>
      <w:r>
        <w:rPr>
          <w:rFonts w:ascii="Times New Roman"/>
          <w:b w:val="false"/>
          <w:i w:val="false"/>
          <w:color w:val="000000"/>
          <w:sz w:val="28"/>
        </w:rPr>
        <w:t>t</w:t>
      </w:r>
      <w:r>
        <w:rPr>
          <w:rFonts w:ascii="Times New Roman"/>
          <w:b w:val="false"/>
          <w:i w:val="false"/>
          <w:color w:val="000000"/>
          <w:sz w:val="28"/>
        </w:rPr>
        <w:t>- нормаланған кезеңдегі температуралық коэффициент;</w:t>
      </w:r>
    </w:p>
    <w:bookmarkEnd w:id="532"/>
    <w:bookmarkStart w:name="z540" w:id="533"/>
    <w:p>
      <w:pPr>
        <w:spacing w:after="0"/>
        <w:ind w:left="0"/>
        <w:jc w:val="both"/>
      </w:pPr>
      <w:r>
        <w:rPr>
          <w:rFonts w:ascii="Times New Roman"/>
          <w:b w:val="false"/>
          <w:i w:val="false"/>
          <w:color w:val="000000"/>
          <w:sz w:val="28"/>
        </w:rPr>
        <w:t>
      Kх - жалпы бос жүру уақытына бос жүруге қатысты көрсетілген бос жүру коэффициенті;</w:t>
      </w:r>
    </w:p>
    <w:bookmarkEnd w:id="533"/>
    <w:bookmarkStart w:name="z541" w:id="534"/>
    <w:p>
      <w:pPr>
        <w:spacing w:after="0"/>
        <w:ind w:left="0"/>
        <w:jc w:val="both"/>
      </w:pPr>
      <w:r>
        <w:rPr>
          <w:rFonts w:ascii="Times New Roman"/>
          <w:b w:val="false"/>
          <w:i w:val="false"/>
          <w:color w:val="000000"/>
          <w:sz w:val="28"/>
        </w:rPr>
        <w:t>
      nх - дизельді поездың техникалық деректері бойынша бос жүруге кеткен отын шығысына қатысты сағат шамасы;</w:t>
      </w:r>
    </w:p>
    <w:bookmarkEnd w:id="534"/>
    <w:bookmarkStart w:name="z542" w:id="535"/>
    <w:p>
      <w:pPr>
        <w:spacing w:after="0"/>
        <w:ind w:left="0"/>
        <w:jc w:val="both"/>
      </w:pPr>
      <w:r>
        <w:rPr>
          <w:rFonts w:ascii="Times New Roman"/>
          <w:b w:val="false"/>
          <w:i w:val="false"/>
          <w:color w:val="000000"/>
          <w:sz w:val="28"/>
        </w:rPr>
        <w:t>
      К'х - аялдау уақыты кезіндегі бос жүріс коэффициенті;</w:t>
      </w:r>
    </w:p>
    <w:bookmarkEnd w:id="535"/>
    <w:bookmarkStart w:name="z543" w:id="536"/>
    <w:p>
      <w:pPr>
        <w:spacing w:after="0"/>
        <w:ind w:left="0"/>
        <w:jc w:val="both"/>
      </w:pPr>
      <w:r>
        <w:rPr>
          <w:rFonts w:ascii="Times New Roman"/>
          <w:b w:val="false"/>
          <w:i w:val="false"/>
          <w:color w:val="000000"/>
          <w:sz w:val="28"/>
        </w:rPr>
        <w:t>
      К'х = ȣххtст;</w:t>
      </w:r>
    </w:p>
    <w:bookmarkEnd w:id="536"/>
    <w:bookmarkStart w:name="z544" w:id="537"/>
    <w:p>
      <w:pPr>
        <w:spacing w:after="0"/>
        <w:ind w:left="0"/>
        <w:jc w:val="both"/>
      </w:pPr>
      <w:r>
        <w:rPr>
          <w:rFonts w:ascii="Times New Roman"/>
          <w:b w:val="false"/>
          <w:i w:val="false"/>
          <w:color w:val="000000"/>
          <w:sz w:val="28"/>
        </w:rPr>
        <w:t>
      tст - поездардың кестесі бойынша жалпы аялдау уақыты;</w:t>
      </w:r>
    </w:p>
    <w:bookmarkEnd w:id="537"/>
    <w:bookmarkStart w:name="z545" w:id="538"/>
    <w:p>
      <w:pPr>
        <w:spacing w:after="0"/>
        <w:ind w:left="0"/>
        <w:jc w:val="both"/>
      </w:pPr>
      <w:r>
        <w:rPr>
          <w:rFonts w:ascii="Times New Roman"/>
          <w:b w:val="false"/>
          <w:i w:val="false"/>
          <w:color w:val="000000"/>
          <w:sz w:val="28"/>
        </w:rPr>
        <w:t>
      to - поездың жалпы жүру уақыты;</w:t>
      </w:r>
    </w:p>
    <w:bookmarkEnd w:id="538"/>
    <w:bookmarkStart w:name="z546" w:id="539"/>
    <w:p>
      <w:pPr>
        <w:spacing w:after="0"/>
        <w:ind w:left="0"/>
        <w:jc w:val="both"/>
      </w:pPr>
      <w:r>
        <w:rPr>
          <w:rFonts w:ascii="Times New Roman"/>
          <w:b w:val="false"/>
          <w:i w:val="false"/>
          <w:color w:val="000000"/>
          <w:sz w:val="28"/>
        </w:rPr>
        <w:t>
      ȣх - жол жүру бойынша тәжірибе тәсілімен айқындайды;</w:t>
      </w:r>
    </w:p>
    <w:bookmarkEnd w:id="539"/>
    <w:bookmarkStart w:name="z547" w:id="540"/>
    <w:p>
      <w:pPr>
        <w:spacing w:after="0"/>
        <w:ind w:left="0"/>
        <w:jc w:val="both"/>
      </w:pPr>
      <w:r>
        <w:rPr>
          <w:rFonts w:ascii="Times New Roman"/>
          <w:b w:val="false"/>
          <w:i w:val="false"/>
          <w:color w:val="000000"/>
          <w:sz w:val="28"/>
        </w:rPr>
        <w:t>
      Өс - аялдау уақытының коэффициенті у t cт/to тең;</w:t>
      </w:r>
    </w:p>
    <w:bookmarkEnd w:id="540"/>
    <w:bookmarkStart w:name="z548" w:id="5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nT- тоқтау кезінде жұмсалған кинетикалық энергияны қалпына келтіруге арналған отын шығысы, (кг/10 мың ткм брутто);</w:t>
      </w:r>
    </w:p>
    <w:bookmarkEnd w:id="541"/>
    <w:bookmarkStart w:name="z549" w:id="542"/>
    <w:p>
      <w:pPr>
        <w:spacing w:after="0"/>
        <w:ind w:left="0"/>
        <w:jc w:val="both"/>
      </w:pPr>
      <w:r>
        <w:rPr>
          <w:rFonts w:ascii="Times New Roman"/>
          <w:b w:val="false"/>
          <w:i w:val="false"/>
          <w:color w:val="000000"/>
          <w:sz w:val="28"/>
        </w:rPr>
        <w:t>
      Z,= 100 х z/L;</w:t>
      </w:r>
    </w:p>
    <w:bookmarkEnd w:id="542"/>
    <w:bookmarkStart w:name="z550" w:id="543"/>
    <w:p>
      <w:pPr>
        <w:spacing w:after="0"/>
        <w:ind w:left="0"/>
        <w:jc w:val="both"/>
      </w:pPr>
      <w:r>
        <w:rPr>
          <w:rFonts w:ascii="Times New Roman"/>
          <w:b w:val="false"/>
          <w:i w:val="false"/>
          <w:color w:val="000000"/>
          <w:sz w:val="28"/>
        </w:rPr>
        <w:t>
      Z - аялдамалар саны.</w:t>
      </w:r>
    </w:p>
    <w:bookmarkEnd w:id="543"/>
    <w:bookmarkStart w:name="z551" w:id="544"/>
    <w:p>
      <w:pPr>
        <w:spacing w:after="0"/>
        <w:ind w:left="0"/>
        <w:jc w:val="both"/>
      </w:pPr>
      <w:r>
        <w:rPr>
          <w:rFonts w:ascii="Times New Roman"/>
          <w:b w:val="false"/>
          <w:i w:val="false"/>
          <w:color w:val="000000"/>
          <w:sz w:val="28"/>
        </w:rPr>
        <w:t>
      34. Тасымалдаушы тек Қазақстан Республикасының шекараларында ғана жұмсайтын өндірістің негізгі тікелей шығыстары мынадай формула бойынша айқындалады:</w:t>
      </w:r>
    </w:p>
    <w:bookmarkEnd w:id="544"/>
    <w:bookmarkStart w:name="z552" w:id="545"/>
    <w:p>
      <w:pPr>
        <w:spacing w:after="0"/>
        <w:ind w:left="0"/>
        <w:jc w:val="both"/>
      </w:pPr>
      <w:r>
        <w:rPr>
          <w:rFonts w:ascii="Times New Roman"/>
          <w:b w:val="false"/>
          <w:i w:val="false"/>
          <w:color w:val="000000"/>
          <w:sz w:val="28"/>
        </w:rPr>
        <w:t>
      RQтікелей = Rанықтама+ Rрұқсат+ Rотын/су пайд.</w:t>
      </w:r>
    </w:p>
    <w:bookmarkEnd w:id="545"/>
    <w:bookmarkStart w:name="z553" w:id="546"/>
    <w:p>
      <w:pPr>
        <w:spacing w:after="0"/>
        <w:ind w:left="0"/>
        <w:jc w:val="both"/>
      </w:pPr>
      <w:r>
        <w:rPr>
          <w:rFonts w:ascii="Times New Roman"/>
          <w:b w:val="false"/>
          <w:i w:val="false"/>
          <w:color w:val="000000"/>
          <w:sz w:val="28"/>
        </w:rPr>
        <w:t>
      1) Жолаушыларға қызмет көрсету (анықтама-ақпараттық қызметтер құны);</w:t>
      </w:r>
    </w:p>
    <w:bookmarkEnd w:id="546"/>
    <w:bookmarkStart w:name="z554" w:id="547"/>
    <w:p>
      <w:pPr>
        <w:spacing w:after="0"/>
        <w:ind w:left="0"/>
        <w:jc w:val="both"/>
      </w:pPr>
      <w:r>
        <w:rPr>
          <w:rFonts w:ascii="Times New Roman"/>
          <w:b w:val="false"/>
          <w:i w:val="false"/>
          <w:color w:val="000000"/>
          <w:sz w:val="28"/>
        </w:rPr>
        <w:t>
      Базалық көрсеткіштер: жолаушыларды отырғызу және түсіру жүзеге асырылатын поездар, рейстер, станциялар саны.</w:t>
      </w:r>
    </w:p>
    <w:bookmarkEnd w:id="547"/>
    <w:bookmarkStart w:name="z555" w:id="548"/>
    <w:p>
      <w:pPr>
        <w:spacing w:after="0"/>
        <w:ind w:left="0"/>
        <w:jc w:val="both"/>
      </w:pPr>
      <w:r>
        <w:rPr>
          <w:rFonts w:ascii="Times New Roman"/>
          <w:b w:val="false"/>
          <w:i w:val="false"/>
          <w:color w:val="000000"/>
          <w:sz w:val="28"/>
        </w:rPr>
        <w:t>
      Теміржол вокзалдарындағы анықтама-ақпараттық қызметтер бойынша шығыстар есебі 2-кезеңмен мынадай формула бойынша айқындалады:</w:t>
      </w:r>
    </w:p>
    <w:bookmarkEnd w:id="548"/>
    <w:bookmarkStart w:name="z556" w:id="549"/>
    <w:p>
      <w:pPr>
        <w:spacing w:after="0"/>
        <w:ind w:left="0"/>
        <w:jc w:val="both"/>
      </w:pPr>
      <w:r>
        <w:rPr>
          <w:rFonts w:ascii="Times New Roman"/>
          <w:b w:val="false"/>
          <w:i w:val="false"/>
          <w:color w:val="000000"/>
          <w:sz w:val="28"/>
        </w:rPr>
        <w:t>
      1-кезең: поезд бойынша темір жол вокзалдарындағы анықтама-ақпараттық қызметтер бойынша шығыстар есебі мынадай формула бойынша есептеледі:</w:t>
      </w:r>
    </w:p>
    <w:bookmarkEnd w:id="549"/>
    <w:bookmarkStart w:name="z557" w:id="550"/>
    <w:p>
      <w:pPr>
        <w:spacing w:after="0"/>
        <w:ind w:left="0"/>
        <w:jc w:val="both"/>
      </w:pPr>
      <w:r>
        <w:rPr>
          <w:rFonts w:ascii="Times New Roman"/>
          <w:b w:val="false"/>
          <w:i w:val="false"/>
          <w:color w:val="000000"/>
          <w:sz w:val="28"/>
        </w:rPr>
        <w:t>
      Rпоезд анықтама= Nрейс*(2Nстанц*Pстанц)</w:t>
      </w:r>
    </w:p>
    <w:bookmarkEnd w:id="550"/>
    <w:bookmarkStart w:name="z558" w:id="551"/>
    <w:p>
      <w:pPr>
        <w:spacing w:after="0"/>
        <w:ind w:left="0"/>
        <w:jc w:val="both"/>
      </w:pPr>
      <w:r>
        <w:rPr>
          <w:rFonts w:ascii="Times New Roman"/>
          <w:b w:val="false"/>
          <w:i w:val="false"/>
          <w:color w:val="000000"/>
          <w:sz w:val="28"/>
        </w:rPr>
        <w:t>
      мұндағы:</w:t>
      </w:r>
    </w:p>
    <w:bookmarkEnd w:id="551"/>
    <w:bookmarkStart w:name="z559" w:id="552"/>
    <w:p>
      <w:pPr>
        <w:spacing w:after="0"/>
        <w:ind w:left="0"/>
        <w:jc w:val="both"/>
      </w:pPr>
      <w:r>
        <w:rPr>
          <w:rFonts w:ascii="Times New Roman"/>
          <w:b w:val="false"/>
          <w:i w:val="false"/>
          <w:color w:val="000000"/>
          <w:sz w:val="28"/>
        </w:rPr>
        <w:t>
      RQтікелей- тасымалдаушы тек Қазақстан Республикасының шекараларында ғана жұмсайтын өндірістің негізгі тікелей шығыстары;</w:t>
      </w:r>
    </w:p>
    <w:bookmarkEnd w:id="552"/>
    <w:bookmarkStart w:name="z560" w:id="553"/>
    <w:p>
      <w:pPr>
        <w:spacing w:after="0"/>
        <w:ind w:left="0"/>
        <w:jc w:val="both"/>
      </w:pPr>
      <w:r>
        <w:rPr>
          <w:rFonts w:ascii="Times New Roman"/>
          <w:b w:val="false"/>
          <w:i w:val="false"/>
          <w:color w:val="000000"/>
          <w:sz w:val="28"/>
        </w:rPr>
        <w:t>
      Rотын/су пайд.- вагондарды сумен және отынмен жабдықтау шығыстары;</w:t>
      </w:r>
    </w:p>
    <w:bookmarkEnd w:id="553"/>
    <w:bookmarkStart w:name="z561" w:id="554"/>
    <w:p>
      <w:pPr>
        <w:spacing w:after="0"/>
        <w:ind w:left="0"/>
        <w:jc w:val="both"/>
      </w:pPr>
      <w:r>
        <w:rPr>
          <w:rFonts w:ascii="Times New Roman"/>
          <w:b w:val="false"/>
          <w:i w:val="false"/>
          <w:color w:val="000000"/>
          <w:sz w:val="28"/>
        </w:rPr>
        <w:t>
      Rпоезд анықтама- поезд бойынша темір жол вокзалдарындағы анықтама-ақпараттық қызмет шығыстарының көлемі;</w:t>
      </w:r>
    </w:p>
    <w:bookmarkEnd w:id="554"/>
    <w:bookmarkStart w:name="z562" w:id="555"/>
    <w:p>
      <w:pPr>
        <w:spacing w:after="0"/>
        <w:ind w:left="0"/>
        <w:jc w:val="both"/>
      </w:pPr>
      <w:r>
        <w:rPr>
          <w:rFonts w:ascii="Times New Roman"/>
          <w:b w:val="false"/>
          <w:i w:val="false"/>
          <w:color w:val="000000"/>
          <w:sz w:val="28"/>
        </w:rPr>
        <w:t>
      Nрейс- рейстердің саны;</w:t>
      </w:r>
    </w:p>
    <w:bookmarkEnd w:id="555"/>
    <w:bookmarkStart w:name="z563" w:id="556"/>
    <w:p>
      <w:pPr>
        <w:spacing w:after="0"/>
        <w:ind w:left="0"/>
        <w:jc w:val="both"/>
      </w:pPr>
      <w:r>
        <w:rPr>
          <w:rFonts w:ascii="Times New Roman"/>
          <w:b w:val="false"/>
          <w:i w:val="false"/>
          <w:color w:val="000000"/>
          <w:sz w:val="28"/>
        </w:rPr>
        <w:t>
      2Nстанц- тура және кері қарай жолаушыларды отырғызу және түсіру жүзеге асырылатын станциялар саны;</w:t>
      </w:r>
    </w:p>
    <w:bookmarkEnd w:id="556"/>
    <w:bookmarkStart w:name="z564" w:id="557"/>
    <w:p>
      <w:pPr>
        <w:spacing w:after="0"/>
        <w:ind w:left="0"/>
        <w:jc w:val="both"/>
      </w:pPr>
      <w:r>
        <w:rPr>
          <w:rFonts w:ascii="Times New Roman"/>
          <w:b w:val="false"/>
          <w:i w:val="false"/>
          <w:color w:val="000000"/>
          <w:sz w:val="28"/>
        </w:rPr>
        <w:t>
      Pстанц- тиісті станциялар бойынша анықтама-ақпараттық қызметтерді ұсыну жөніндегі тарифі;</w:t>
      </w:r>
    </w:p>
    <w:bookmarkEnd w:id="557"/>
    <w:bookmarkStart w:name="z565" w:id="558"/>
    <w:p>
      <w:pPr>
        <w:spacing w:after="0"/>
        <w:ind w:left="0"/>
        <w:jc w:val="both"/>
      </w:pPr>
      <w:r>
        <w:rPr>
          <w:rFonts w:ascii="Times New Roman"/>
          <w:b w:val="false"/>
          <w:i w:val="false"/>
          <w:color w:val="000000"/>
          <w:sz w:val="28"/>
        </w:rPr>
        <w:t>
      2-кезең: темір жол вокзалдарындағы анықтама-ақпараттық қызмет бойынша шығыстар көлемі, бір вагонға мынадай формула бойынша есептеледі:</w:t>
      </w:r>
    </w:p>
    <w:bookmarkEnd w:id="558"/>
    <w:bookmarkStart w:name="z566" w:id="559"/>
    <w:p>
      <w:pPr>
        <w:spacing w:after="0"/>
        <w:ind w:left="0"/>
        <w:jc w:val="both"/>
      </w:pPr>
      <w:r>
        <w:rPr>
          <w:rFonts w:ascii="Times New Roman"/>
          <w:b w:val="false"/>
          <w:i w:val="false"/>
          <w:color w:val="000000"/>
          <w:sz w:val="28"/>
        </w:rPr>
        <w:t>
      Rвагон анықтама= Rпоезд анықтама/ Nвагон</w:t>
      </w:r>
    </w:p>
    <w:bookmarkEnd w:id="559"/>
    <w:bookmarkStart w:name="z567" w:id="560"/>
    <w:p>
      <w:pPr>
        <w:spacing w:after="0"/>
        <w:ind w:left="0"/>
        <w:jc w:val="both"/>
      </w:pPr>
      <w:r>
        <w:rPr>
          <w:rFonts w:ascii="Times New Roman"/>
          <w:b w:val="false"/>
          <w:i w:val="false"/>
          <w:color w:val="000000"/>
          <w:sz w:val="28"/>
        </w:rPr>
        <w:t>
      мұндағы:</w:t>
      </w:r>
    </w:p>
    <w:bookmarkEnd w:id="560"/>
    <w:bookmarkStart w:name="z568" w:id="561"/>
    <w:p>
      <w:pPr>
        <w:spacing w:after="0"/>
        <w:ind w:left="0"/>
        <w:jc w:val="both"/>
      </w:pPr>
      <w:r>
        <w:rPr>
          <w:rFonts w:ascii="Times New Roman"/>
          <w:b w:val="false"/>
          <w:i w:val="false"/>
          <w:color w:val="000000"/>
          <w:sz w:val="28"/>
        </w:rPr>
        <w:t>
      Rвагон анықтама- темір жол вокзалдарындағы анықтама-ақпараттық қызметтер бойынша бір вагонға шығыстардың көлемі;</w:t>
      </w:r>
    </w:p>
    <w:bookmarkEnd w:id="561"/>
    <w:bookmarkStart w:name="z569" w:id="562"/>
    <w:p>
      <w:pPr>
        <w:spacing w:after="0"/>
        <w:ind w:left="0"/>
        <w:jc w:val="both"/>
      </w:pPr>
      <w:r>
        <w:rPr>
          <w:rFonts w:ascii="Times New Roman"/>
          <w:b w:val="false"/>
          <w:i w:val="false"/>
          <w:color w:val="000000"/>
          <w:sz w:val="28"/>
        </w:rPr>
        <w:t>
      Nвагон= поездағы вагондар саны;</w:t>
      </w:r>
    </w:p>
    <w:bookmarkEnd w:id="562"/>
    <w:bookmarkStart w:name="z570" w:id="563"/>
    <w:p>
      <w:pPr>
        <w:spacing w:after="0"/>
        <w:ind w:left="0"/>
        <w:jc w:val="both"/>
      </w:pPr>
      <w:r>
        <w:rPr>
          <w:rFonts w:ascii="Times New Roman"/>
          <w:b w:val="false"/>
          <w:i w:val="false"/>
          <w:color w:val="000000"/>
          <w:sz w:val="28"/>
        </w:rPr>
        <w:t>
      2) тасымалмен байланысты өндіріс ғимараттарына, құрылыстарға және жолаушылар шаруашылығының жабдықтарына қызмет көрсету: жалпы пайдаланымдағы вокзал ғимаратына кіруге рұқсат беру қызметтері:</w:t>
      </w:r>
    </w:p>
    <w:bookmarkEnd w:id="563"/>
    <w:bookmarkStart w:name="z571" w:id="564"/>
    <w:p>
      <w:pPr>
        <w:spacing w:after="0"/>
        <w:ind w:left="0"/>
        <w:jc w:val="both"/>
      </w:pPr>
      <w:r>
        <w:rPr>
          <w:rFonts w:ascii="Times New Roman"/>
          <w:b w:val="false"/>
          <w:i w:val="false"/>
          <w:color w:val="000000"/>
          <w:sz w:val="28"/>
        </w:rPr>
        <w:t>
      Rкіруге рұқсат= Nвагон*Nрейс* (2Nстанц*Pстанц)</w:t>
      </w:r>
    </w:p>
    <w:bookmarkEnd w:id="564"/>
    <w:bookmarkStart w:name="z572" w:id="565"/>
    <w:p>
      <w:pPr>
        <w:spacing w:after="0"/>
        <w:ind w:left="0"/>
        <w:jc w:val="both"/>
      </w:pPr>
      <w:r>
        <w:rPr>
          <w:rFonts w:ascii="Times New Roman"/>
          <w:b w:val="false"/>
          <w:i w:val="false"/>
          <w:color w:val="000000"/>
          <w:sz w:val="28"/>
        </w:rPr>
        <w:t>
      мұндағы:</w:t>
      </w:r>
    </w:p>
    <w:bookmarkEnd w:id="565"/>
    <w:bookmarkStart w:name="z573" w:id="566"/>
    <w:p>
      <w:pPr>
        <w:spacing w:after="0"/>
        <w:ind w:left="0"/>
        <w:jc w:val="both"/>
      </w:pPr>
      <w:r>
        <w:rPr>
          <w:rFonts w:ascii="Times New Roman"/>
          <w:b w:val="false"/>
          <w:i w:val="false"/>
          <w:color w:val="000000"/>
          <w:sz w:val="28"/>
        </w:rPr>
        <w:t>
      Rкіруге рұқсат- жалпы пайдаланымдағы вокзал үй-жайына кіруге рұқсат беру шығыстарының көлемі;</w:t>
      </w:r>
    </w:p>
    <w:bookmarkEnd w:id="566"/>
    <w:bookmarkStart w:name="z574" w:id="567"/>
    <w:p>
      <w:pPr>
        <w:spacing w:after="0"/>
        <w:ind w:left="0"/>
        <w:jc w:val="both"/>
      </w:pPr>
      <w:r>
        <w:rPr>
          <w:rFonts w:ascii="Times New Roman"/>
          <w:b w:val="false"/>
          <w:i w:val="false"/>
          <w:color w:val="000000"/>
          <w:sz w:val="28"/>
        </w:rPr>
        <w:t>
      Nрейс- рейстер саны;</w:t>
      </w:r>
    </w:p>
    <w:bookmarkEnd w:id="567"/>
    <w:bookmarkStart w:name="z575" w:id="568"/>
    <w:p>
      <w:pPr>
        <w:spacing w:after="0"/>
        <w:ind w:left="0"/>
        <w:jc w:val="both"/>
      </w:pPr>
      <w:r>
        <w:rPr>
          <w:rFonts w:ascii="Times New Roman"/>
          <w:b w:val="false"/>
          <w:i w:val="false"/>
          <w:color w:val="000000"/>
          <w:sz w:val="28"/>
        </w:rPr>
        <w:t>
      Nваг.- құрамдағы вагондар саны;</w:t>
      </w:r>
    </w:p>
    <w:bookmarkEnd w:id="568"/>
    <w:bookmarkStart w:name="z576" w:id="569"/>
    <w:p>
      <w:pPr>
        <w:spacing w:after="0"/>
        <w:ind w:left="0"/>
        <w:jc w:val="both"/>
      </w:pPr>
      <w:r>
        <w:rPr>
          <w:rFonts w:ascii="Times New Roman"/>
          <w:b w:val="false"/>
          <w:i w:val="false"/>
          <w:color w:val="000000"/>
          <w:sz w:val="28"/>
        </w:rPr>
        <w:t>
      2Nстанц- тура және кері қарай жолаушыларды отырғызу және түсіру жүзеге асырылатын станциялар саны;</w:t>
      </w:r>
    </w:p>
    <w:bookmarkEnd w:id="569"/>
    <w:bookmarkStart w:name="z577" w:id="570"/>
    <w:p>
      <w:pPr>
        <w:spacing w:after="0"/>
        <w:ind w:left="0"/>
        <w:jc w:val="both"/>
      </w:pPr>
      <w:r>
        <w:rPr>
          <w:rFonts w:ascii="Times New Roman"/>
          <w:b w:val="false"/>
          <w:i w:val="false"/>
          <w:color w:val="000000"/>
          <w:sz w:val="28"/>
        </w:rPr>
        <w:t>
      Pстанц- тиісті станциялар бойынша жалпы пайдаланымдағы вокзал үй-жайына кіруге рұқсат беру тарифі.</w:t>
      </w:r>
    </w:p>
    <w:bookmarkEnd w:id="570"/>
    <w:bookmarkStart w:name="z578" w:id="571"/>
    <w:p>
      <w:pPr>
        <w:spacing w:after="0"/>
        <w:ind w:left="0"/>
        <w:jc w:val="both"/>
      </w:pPr>
      <w:r>
        <w:rPr>
          <w:rFonts w:ascii="Times New Roman"/>
          <w:b w:val="false"/>
          <w:i w:val="false"/>
          <w:color w:val="000000"/>
          <w:sz w:val="28"/>
        </w:rPr>
        <w:t>
      3) Жолаушылар вагондарын сумен және отынмен жабдықтау.</w:t>
      </w:r>
    </w:p>
    <w:bookmarkEnd w:id="571"/>
    <w:bookmarkStart w:name="z579" w:id="572"/>
    <w:p>
      <w:pPr>
        <w:spacing w:after="0"/>
        <w:ind w:left="0"/>
        <w:jc w:val="both"/>
      </w:pPr>
      <w:r>
        <w:rPr>
          <w:rFonts w:ascii="Times New Roman"/>
          <w:b w:val="false"/>
          <w:i w:val="false"/>
          <w:color w:val="000000"/>
          <w:sz w:val="28"/>
        </w:rPr>
        <w:t>
      Сумен жабдықтау бойынша шығыстар мынадай формула бойынша есептеледі:</w:t>
      </w:r>
    </w:p>
    <w:bookmarkEnd w:id="572"/>
    <w:bookmarkStart w:name="z580" w:id="573"/>
    <w:p>
      <w:pPr>
        <w:spacing w:after="0"/>
        <w:ind w:left="0"/>
        <w:jc w:val="both"/>
      </w:pPr>
      <w:r>
        <w:rPr>
          <w:rFonts w:ascii="Times New Roman"/>
          <w:b w:val="false"/>
          <w:i w:val="false"/>
          <w:color w:val="000000"/>
          <w:sz w:val="28"/>
        </w:rPr>
        <w:t>
      Құрастыру пунктінде:</w:t>
      </w:r>
    </w:p>
    <w:bookmarkEnd w:id="573"/>
    <w:bookmarkStart w:name="z581" w:id="574"/>
    <w:p>
      <w:pPr>
        <w:spacing w:after="0"/>
        <w:ind w:left="0"/>
        <w:jc w:val="both"/>
      </w:pPr>
      <w:r>
        <w:rPr>
          <w:rFonts w:ascii="Times New Roman"/>
          <w:b w:val="false"/>
          <w:i w:val="false"/>
          <w:color w:val="000000"/>
          <w:sz w:val="28"/>
        </w:rPr>
        <w:t>
      Rқұраст.сумен жабд.=(Nваг.* Nрейс+ Vжөндеу)* Pқұраст.сумен жабд.</w:t>
      </w:r>
    </w:p>
    <w:bookmarkEnd w:id="574"/>
    <w:bookmarkStart w:name="z582" w:id="575"/>
    <w:p>
      <w:pPr>
        <w:spacing w:after="0"/>
        <w:ind w:left="0"/>
        <w:jc w:val="both"/>
      </w:pPr>
      <w:r>
        <w:rPr>
          <w:rFonts w:ascii="Times New Roman"/>
          <w:b w:val="false"/>
          <w:i w:val="false"/>
          <w:color w:val="000000"/>
          <w:sz w:val="28"/>
        </w:rPr>
        <w:t>
      Ұқсас формула айналым пункттерінде сумен жабдықтау шығыстарын есептеу үшін де қолданылады.</w:t>
      </w:r>
    </w:p>
    <w:bookmarkEnd w:id="575"/>
    <w:bookmarkStart w:name="z583" w:id="576"/>
    <w:p>
      <w:pPr>
        <w:spacing w:after="0"/>
        <w:ind w:left="0"/>
        <w:jc w:val="both"/>
      </w:pPr>
      <w:r>
        <w:rPr>
          <w:rFonts w:ascii="Times New Roman"/>
          <w:b w:val="false"/>
          <w:i w:val="false"/>
          <w:color w:val="000000"/>
          <w:sz w:val="28"/>
        </w:rPr>
        <w:t>
      Жол жүру барысында:</w:t>
      </w:r>
    </w:p>
    <w:bookmarkEnd w:id="576"/>
    <w:bookmarkStart w:name="z584" w:id="577"/>
    <w:p>
      <w:pPr>
        <w:spacing w:after="0"/>
        <w:ind w:left="0"/>
        <w:jc w:val="both"/>
      </w:pPr>
      <w:r>
        <w:rPr>
          <w:rFonts w:ascii="Times New Roman"/>
          <w:b w:val="false"/>
          <w:i w:val="false"/>
          <w:color w:val="000000"/>
          <w:sz w:val="28"/>
        </w:rPr>
        <w:t>
      Rжол жүру барыс. жабд.= Nваг.* Nстанцэв* Nрейс*2*Pжол жүру барыс. сумен жабд.</w:t>
      </w:r>
    </w:p>
    <w:bookmarkEnd w:id="577"/>
    <w:bookmarkStart w:name="z585" w:id="578"/>
    <w:p>
      <w:pPr>
        <w:spacing w:after="0"/>
        <w:ind w:left="0"/>
        <w:jc w:val="both"/>
      </w:pPr>
      <w:r>
        <w:rPr>
          <w:rFonts w:ascii="Times New Roman"/>
          <w:b w:val="false"/>
          <w:i w:val="false"/>
          <w:color w:val="000000"/>
          <w:sz w:val="28"/>
        </w:rPr>
        <w:t>
      мұндағы:</w:t>
      </w:r>
    </w:p>
    <w:bookmarkEnd w:id="578"/>
    <w:bookmarkStart w:name="z586" w:id="579"/>
    <w:p>
      <w:pPr>
        <w:spacing w:after="0"/>
        <w:ind w:left="0"/>
        <w:jc w:val="both"/>
      </w:pPr>
      <w:r>
        <w:rPr>
          <w:rFonts w:ascii="Times New Roman"/>
          <w:b w:val="false"/>
          <w:i w:val="false"/>
          <w:color w:val="000000"/>
          <w:sz w:val="28"/>
        </w:rPr>
        <w:t>
      Vжөндеу- күрделі, деполық жөңдеуге, ТО-2 және ТО-3 жөнелтілетін вагондар саны;</w:t>
      </w:r>
    </w:p>
    <w:bookmarkEnd w:id="579"/>
    <w:bookmarkStart w:name="z587" w:id="580"/>
    <w:p>
      <w:pPr>
        <w:spacing w:after="0"/>
        <w:ind w:left="0"/>
        <w:jc w:val="both"/>
      </w:pPr>
      <w:r>
        <w:rPr>
          <w:rFonts w:ascii="Times New Roman"/>
          <w:b w:val="false"/>
          <w:i w:val="false"/>
          <w:color w:val="000000"/>
          <w:sz w:val="28"/>
        </w:rPr>
        <w:t>
      Nстанцэв- жол жүру барысында сумен жабдықтау жүзеге асырылатын станциялар саны;</w:t>
      </w:r>
    </w:p>
    <w:bookmarkEnd w:id="580"/>
    <w:bookmarkStart w:name="z588" w:id="581"/>
    <w:p>
      <w:pPr>
        <w:spacing w:after="0"/>
        <w:ind w:left="0"/>
        <w:jc w:val="both"/>
      </w:pPr>
      <w:r>
        <w:rPr>
          <w:rFonts w:ascii="Times New Roman"/>
          <w:b w:val="false"/>
          <w:i w:val="false"/>
          <w:color w:val="000000"/>
          <w:sz w:val="28"/>
        </w:rPr>
        <w:t>
      Pсумен жабд.- осы Әдістеменің 38-тармағында белгіленген тәртіппен айқындалатын тиісті (жолда және құрастыру, айналым пункттерінде) жабдықтау түрі және тиісті станция қызметтеріне арналған тариф.</w:t>
      </w:r>
    </w:p>
    <w:bookmarkEnd w:id="581"/>
    <w:bookmarkStart w:name="z589" w:id="582"/>
    <w:p>
      <w:pPr>
        <w:spacing w:after="0"/>
        <w:ind w:left="0"/>
        <w:jc w:val="both"/>
      </w:pPr>
      <w:r>
        <w:rPr>
          <w:rFonts w:ascii="Times New Roman"/>
          <w:b w:val="false"/>
          <w:i w:val="false"/>
          <w:color w:val="000000"/>
          <w:sz w:val="28"/>
        </w:rPr>
        <w:t>
      Қатты отынмен жабдықтау шығыстары мынадай формула бойынша есептеледі:</w:t>
      </w:r>
    </w:p>
    <w:bookmarkEnd w:id="582"/>
    <w:bookmarkStart w:name="z590" w:id="583"/>
    <w:p>
      <w:pPr>
        <w:spacing w:after="0"/>
        <w:ind w:left="0"/>
        <w:jc w:val="both"/>
      </w:pPr>
      <w:r>
        <w:rPr>
          <w:rFonts w:ascii="Times New Roman"/>
          <w:b w:val="false"/>
          <w:i w:val="false"/>
          <w:color w:val="000000"/>
          <w:sz w:val="28"/>
        </w:rPr>
        <w:t>
      Құрастыру пункттерінде:</w:t>
      </w:r>
    </w:p>
    <w:bookmarkEnd w:id="583"/>
    <w:bookmarkStart w:name="z591" w:id="584"/>
    <w:p>
      <w:pPr>
        <w:spacing w:after="0"/>
        <w:ind w:left="0"/>
        <w:jc w:val="both"/>
      </w:pPr>
      <w:r>
        <w:rPr>
          <w:rFonts w:ascii="Times New Roman"/>
          <w:b w:val="false"/>
          <w:i w:val="false"/>
          <w:color w:val="000000"/>
          <w:sz w:val="28"/>
        </w:rPr>
        <w:t>
      Rқұрастыру отын.жабд.= (Nваг.*Nқысқы рейс+Vқысқы жөндеу)*Pқұраст.отынмен жабд.</w:t>
      </w:r>
    </w:p>
    <w:bookmarkEnd w:id="584"/>
    <w:bookmarkStart w:name="z592" w:id="585"/>
    <w:p>
      <w:pPr>
        <w:spacing w:after="0"/>
        <w:ind w:left="0"/>
        <w:jc w:val="both"/>
      </w:pPr>
      <w:r>
        <w:rPr>
          <w:rFonts w:ascii="Times New Roman"/>
          <w:b w:val="false"/>
          <w:i w:val="false"/>
          <w:color w:val="000000"/>
          <w:sz w:val="28"/>
        </w:rPr>
        <w:t>
      Ұқсас формула айналым пункттерінде қатты отынмен жабдықтау шығыстарын есептеу үшін де қолданылады.</w:t>
      </w:r>
    </w:p>
    <w:bookmarkEnd w:id="585"/>
    <w:bookmarkStart w:name="z593" w:id="586"/>
    <w:p>
      <w:pPr>
        <w:spacing w:after="0"/>
        <w:ind w:left="0"/>
        <w:jc w:val="both"/>
      </w:pPr>
      <w:r>
        <w:rPr>
          <w:rFonts w:ascii="Times New Roman"/>
          <w:b w:val="false"/>
          <w:i w:val="false"/>
          <w:color w:val="000000"/>
          <w:sz w:val="28"/>
        </w:rPr>
        <w:t>
      Жол жүру барысында:</w:t>
      </w:r>
    </w:p>
    <w:bookmarkEnd w:id="586"/>
    <w:bookmarkStart w:name="z594" w:id="587"/>
    <w:p>
      <w:pPr>
        <w:spacing w:after="0"/>
        <w:ind w:left="0"/>
        <w:jc w:val="both"/>
      </w:pPr>
      <w:r>
        <w:rPr>
          <w:rFonts w:ascii="Times New Roman"/>
          <w:b w:val="false"/>
          <w:i w:val="false"/>
          <w:color w:val="000000"/>
          <w:sz w:val="28"/>
        </w:rPr>
        <w:t>
      Rжол жүру барыс. отын.жабд.= Nваг.* Nстанцэт*Nқысқы рейс*2* Pжол жүру барыс. отын.жабд.</w:t>
      </w:r>
    </w:p>
    <w:bookmarkEnd w:id="587"/>
    <w:bookmarkStart w:name="z595" w:id="588"/>
    <w:p>
      <w:pPr>
        <w:spacing w:after="0"/>
        <w:ind w:left="0"/>
        <w:jc w:val="both"/>
      </w:pPr>
      <w:r>
        <w:rPr>
          <w:rFonts w:ascii="Times New Roman"/>
          <w:b w:val="false"/>
          <w:i w:val="false"/>
          <w:color w:val="000000"/>
          <w:sz w:val="28"/>
        </w:rPr>
        <w:t>
      мұндағы:</w:t>
      </w:r>
    </w:p>
    <w:bookmarkEnd w:id="588"/>
    <w:bookmarkStart w:name="z596" w:id="589"/>
    <w:p>
      <w:pPr>
        <w:spacing w:after="0"/>
        <w:ind w:left="0"/>
        <w:jc w:val="both"/>
      </w:pPr>
      <w:r>
        <w:rPr>
          <w:rFonts w:ascii="Times New Roman"/>
          <w:b w:val="false"/>
          <w:i w:val="false"/>
          <w:color w:val="000000"/>
          <w:sz w:val="28"/>
        </w:rPr>
        <w:t>
      Vқысқы жөндеу- қысқы мерзімде (7 ай) күрделі, деполық жөңдеуге, ТО-2 және ТО-3 жөнелтілетін вагондар саны;</w:t>
      </w:r>
    </w:p>
    <w:bookmarkEnd w:id="589"/>
    <w:bookmarkStart w:name="z597" w:id="590"/>
    <w:p>
      <w:pPr>
        <w:spacing w:after="0"/>
        <w:ind w:left="0"/>
        <w:jc w:val="both"/>
      </w:pPr>
      <w:r>
        <w:rPr>
          <w:rFonts w:ascii="Times New Roman"/>
          <w:b w:val="false"/>
          <w:i w:val="false"/>
          <w:color w:val="000000"/>
          <w:sz w:val="28"/>
        </w:rPr>
        <w:t>
      Nқысқы рейс- қысқы уақыттағы рейстер саны (7 ай);</w:t>
      </w:r>
    </w:p>
    <w:bookmarkEnd w:id="590"/>
    <w:bookmarkStart w:name="z598" w:id="591"/>
    <w:p>
      <w:pPr>
        <w:spacing w:after="0"/>
        <w:ind w:left="0"/>
        <w:jc w:val="both"/>
      </w:pPr>
      <w:r>
        <w:rPr>
          <w:rFonts w:ascii="Times New Roman"/>
          <w:b w:val="false"/>
          <w:i w:val="false"/>
          <w:color w:val="000000"/>
          <w:sz w:val="28"/>
        </w:rPr>
        <w:t>
      Nстанцэт- қатты отынмен, оның ішінде айналым пункттерінде жабдықтау жүзеге асырылатын станциялар саны;</w:t>
      </w:r>
    </w:p>
    <w:bookmarkEnd w:id="591"/>
    <w:bookmarkStart w:name="z599" w:id="592"/>
    <w:p>
      <w:pPr>
        <w:spacing w:after="0"/>
        <w:ind w:left="0"/>
        <w:jc w:val="both"/>
      </w:pPr>
      <w:r>
        <w:rPr>
          <w:rFonts w:ascii="Times New Roman"/>
          <w:b w:val="false"/>
          <w:i w:val="false"/>
          <w:color w:val="000000"/>
          <w:sz w:val="28"/>
        </w:rPr>
        <w:t>
      Pотын.жабд.- осы Әдістеменің 38-тармағында белгіленген тәртіппен айқындалатын жабдықтаудың тиісті түрі және тиісті станция бойынша қатты отынмен жабдықтау қызметтеріне арналған тариф (жолда және құрастыру, айналым пункттерінде).</w:t>
      </w:r>
    </w:p>
    <w:bookmarkEnd w:id="592"/>
    <w:bookmarkStart w:name="z600" w:id="593"/>
    <w:p>
      <w:pPr>
        <w:spacing w:after="0"/>
        <w:ind w:left="0"/>
        <w:jc w:val="both"/>
      </w:pPr>
      <w:r>
        <w:rPr>
          <w:rFonts w:ascii="Times New Roman"/>
          <w:b w:val="false"/>
          <w:i w:val="false"/>
          <w:color w:val="000000"/>
          <w:sz w:val="28"/>
        </w:rPr>
        <w:t>
      Дизель отынымен жабдықтау шығыстары вагонның құрамында дизель-генераторы бар болғанда жасаушы зауыттың жолаушылар вагондарын пайдалану және оларға қызмет көрсету жөніндегі нұсқаулыққа (бұдан әрі - Нұсқаулық) сәйкес мынадай формула бойынша есептеледі:</w:t>
      </w:r>
    </w:p>
    <w:bookmarkEnd w:id="593"/>
    <w:bookmarkStart w:name="z601" w:id="594"/>
    <w:p>
      <w:pPr>
        <w:spacing w:after="0"/>
        <w:ind w:left="0"/>
        <w:jc w:val="both"/>
      </w:pPr>
      <w:r>
        <w:rPr>
          <w:rFonts w:ascii="Times New Roman"/>
          <w:b w:val="false"/>
          <w:i w:val="false"/>
          <w:color w:val="000000"/>
          <w:sz w:val="28"/>
        </w:rPr>
        <w:t>
      Дизель отынымен жабдықтау шығыстарының есебі 2 кезеңмен есептеледі:</w:t>
      </w:r>
    </w:p>
    <w:bookmarkEnd w:id="594"/>
    <w:bookmarkStart w:name="z602" w:id="595"/>
    <w:p>
      <w:pPr>
        <w:spacing w:after="0"/>
        <w:ind w:left="0"/>
        <w:jc w:val="both"/>
      </w:pPr>
      <w:r>
        <w:rPr>
          <w:rFonts w:ascii="Times New Roman"/>
          <w:b w:val="false"/>
          <w:i w:val="false"/>
          <w:color w:val="000000"/>
          <w:sz w:val="28"/>
        </w:rPr>
        <w:t>
      1-кезең: поезға арналған дизель отынымен жабдықтау шығыстарының есебі мынадай формула бойынша есептеледі:</w:t>
      </w:r>
    </w:p>
    <w:bookmarkEnd w:id="595"/>
    <w:bookmarkStart w:name="z603" w:id="596"/>
    <w:p>
      <w:pPr>
        <w:spacing w:after="0"/>
        <w:ind w:left="0"/>
        <w:jc w:val="both"/>
      </w:pPr>
      <w:r>
        <w:rPr>
          <w:rFonts w:ascii="Times New Roman"/>
          <w:b w:val="false"/>
          <w:i w:val="false"/>
          <w:color w:val="000000"/>
          <w:sz w:val="28"/>
        </w:rPr>
        <w:t>
      Rпоезд.диз.отын.жабд.=(nжол.диз.отын.*tжол+nдиз.топ.тұрып қалуы*tтұрып қалу)*Nрейс * Pдиз.отын.жабд.</w:t>
      </w:r>
    </w:p>
    <w:bookmarkEnd w:id="596"/>
    <w:bookmarkStart w:name="z604" w:id="597"/>
    <w:p>
      <w:pPr>
        <w:spacing w:after="0"/>
        <w:ind w:left="0"/>
        <w:jc w:val="both"/>
      </w:pPr>
      <w:r>
        <w:rPr>
          <w:rFonts w:ascii="Times New Roman"/>
          <w:b w:val="false"/>
          <w:i w:val="false"/>
          <w:color w:val="000000"/>
          <w:sz w:val="28"/>
        </w:rPr>
        <w:t>
      мұндағы:</w:t>
      </w:r>
    </w:p>
    <w:bookmarkEnd w:id="597"/>
    <w:bookmarkStart w:name="z605" w:id="598"/>
    <w:p>
      <w:pPr>
        <w:spacing w:after="0"/>
        <w:ind w:left="0"/>
        <w:jc w:val="both"/>
      </w:pPr>
      <w:r>
        <w:rPr>
          <w:rFonts w:ascii="Times New Roman"/>
          <w:b w:val="false"/>
          <w:i w:val="false"/>
          <w:color w:val="000000"/>
          <w:sz w:val="28"/>
        </w:rPr>
        <w:t>
      Rпоезд.дизотын.жабд.- поезға арналған дизель отынымен жабдықтау шығыстары;</w:t>
      </w:r>
    </w:p>
    <w:bookmarkEnd w:id="598"/>
    <w:bookmarkStart w:name="z606" w:id="599"/>
    <w:p>
      <w:pPr>
        <w:spacing w:after="0"/>
        <w:ind w:left="0"/>
        <w:jc w:val="both"/>
      </w:pPr>
      <w:r>
        <w:rPr>
          <w:rFonts w:ascii="Times New Roman"/>
          <w:b w:val="false"/>
          <w:i w:val="false"/>
          <w:color w:val="000000"/>
          <w:sz w:val="28"/>
        </w:rPr>
        <w:t>
      n.диз.отынжол- Нұсқаулыққа сәйкес жол жүру барысында 1 сағатта жұмсалатын отын шығыстарының нормасы;</w:t>
      </w:r>
    </w:p>
    <w:bookmarkEnd w:id="599"/>
    <w:bookmarkStart w:name="z607" w:id="600"/>
    <w:p>
      <w:pPr>
        <w:spacing w:after="0"/>
        <w:ind w:left="0"/>
        <w:jc w:val="both"/>
      </w:pPr>
      <w:r>
        <w:rPr>
          <w:rFonts w:ascii="Times New Roman"/>
          <w:b w:val="false"/>
          <w:i w:val="false"/>
          <w:color w:val="000000"/>
          <w:sz w:val="28"/>
        </w:rPr>
        <w:t>
      tжол- жол жүруге кеткен уақыт;</w:t>
      </w:r>
    </w:p>
    <w:bookmarkEnd w:id="600"/>
    <w:bookmarkStart w:name="z608" w:id="601"/>
    <w:p>
      <w:pPr>
        <w:spacing w:after="0"/>
        <w:ind w:left="0"/>
        <w:jc w:val="both"/>
      </w:pPr>
      <w:r>
        <w:rPr>
          <w:rFonts w:ascii="Times New Roman"/>
          <w:b w:val="false"/>
          <w:i w:val="false"/>
          <w:color w:val="000000"/>
          <w:sz w:val="28"/>
        </w:rPr>
        <w:t>
      nаялд.диз.отын- Нұсқаулыққа сәйкес 1 сағат үшін поездың тұрақтау пунктінде жұмсалатын шығыстарының литр нормасы;</w:t>
      </w:r>
    </w:p>
    <w:bookmarkEnd w:id="601"/>
    <w:bookmarkStart w:name="z609" w:id="602"/>
    <w:p>
      <w:pPr>
        <w:spacing w:after="0"/>
        <w:ind w:left="0"/>
        <w:jc w:val="both"/>
      </w:pPr>
      <w:r>
        <w:rPr>
          <w:rFonts w:ascii="Times New Roman"/>
          <w:b w:val="false"/>
          <w:i w:val="false"/>
          <w:color w:val="000000"/>
          <w:sz w:val="28"/>
        </w:rPr>
        <w:t>
      tтұрып қалу- тоқтап тұру уақыты;</w:t>
      </w:r>
    </w:p>
    <w:bookmarkEnd w:id="602"/>
    <w:bookmarkStart w:name="z610" w:id="603"/>
    <w:p>
      <w:pPr>
        <w:spacing w:after="0"/>
        <w:ind w:left="0"/>
        <w:jc w:val="both"/>
      </w:pPr>
      <w:r>
        <w:rPr>
          <w:rFonts w:ascii="Times New Roman"/>
          <w:b w:val="false"/>
          <w:i w:val="false"/>
          <w:color w:val="000000"/>
          <w:sz w:val="28"/>
        </w:rPr>
        <w:t>
      Pпоезд.дизотын.жабд.- осы Әдістеменің 38-тармағында белгіленген тәртіппен айқындалатын 1 тонна дизель отынымен жабдықтау бағасы, теңге.</w:t>
      </w:r>
    </w:p>
    <w:bookmarkEnd w:id="603"/>
    <w:bookmarkStart w:name="z611" w:id="604"/>
    <w:p>
      <w:pPr>
        <w:spacing w:after="0"/>
        <w:ind w:left="0"/>
        <w:jc w:val="both"/>
      </w:pPr>
      <w:r>
        <w:rPr>
          <w:rFonts w:ascii="Times New Roman"/>
          <w:b w:val="false"/>
          <w:i w:val="false"/>
          <w:color w:val="000000"/>
          <w:sz w:val="28"/>
        </w:rPr>
        <w:t>
      2-кезең: вагонға арналған дизель отынымен жабдықтау шығыстарының есебі мынадай формула бойынша есептеледі:</w:t>
      </w:r>
    </w:p>
    <w:bookmarkEnd w:id="604"/>
    <w:bookmarkStart w:name="z612" w:id="605"/>
    <w:p>
      <w:pPr>
        <w:spacing w:after="0"/>
        <w:ind w:left="0"/>
        <w:jc w:val="both"/>
      </w:pPr>
      <w:r>
        <w:rPr>
          <w:rFonts w:ascii="Times New Roman"/>
          <w:b w:val="false"/>
          <w:i w:val="false"/>
          <w:color w:val="000000"/>
          <w:sz w:val="28"/>
        </w:rPr>
        <w:t>
      Rвагондизотын.жабд.= Rпоезд.дизотын.жабд./ VQпоезд ваг-км.* VQтип ваг-км.</w:t>
      </w:r>
    </w:p>
    <w:bookmarkEnd w:id="605"/>
    <w:bookmarkStart w:name="z613" w:id="606"/>
    <w:p>
      <w:pPr>
        <w:spacing w:after="0"/>
        <w:ind w:left="0"/>
        <w:jc w:val="both"/>
      </w:pPr>
      <w:r>
        <w:rPr>
          <w:rFonts w:ascii="Times New Roman"/>
          <w:b w:val="false"/>
          <w:i w:val="false"/>
          <w:color w:val="000000"/>
          <w:sz w:val="28"/>
        </w:rPr>
        <w:t>
      мұндағы:</w:t>
      </w:r>
    </w:p>
    <w:bookmarkEnd w:id="606"/>
    <w:bookmarkStart w:name="z614" w:id="607"/>
    <w:p>
      <w:pPr>
        <w:spacing w:after="0"/>
        <w:ind w:left="0"/>
        <w:jc w:val="both"/>
      </w:pPr>
      <w:r>
        <w:rPr>
          <w:rFonts w:ascii="Times New Roman"/>
          <w:b w:val="false"/>
          <w:i w:val="false"/>
          <w:color w:val="000000"/>
          <w:sz w:val="28"/>
        </w:rPr>
        <w:t>
      Rвагондизель отын- бір вагонға арналған дизель отынымен жабдықтау бойынша шығыстар көлемі;</w:t>
      </w:r>
    </w:p>
    <w:bookmarkEnd w:id="607"/>
    <w:bookmarkStart w:name="z615" w:id="608"/>
    <w:p>
      <w:pPr>
        <w:spacing w:after="0"/>
        <w:ind w:left="0"/>
        <w:jc w:val="both"/>
      </w:pPr>
      <w:r>
        <w:rPr>
          <w:rFonts w:ascii="Times New Roman"/>
          <w:b w:val="false"/>
          <w:i w:val="false"/>
          <w:color w:val="000000"/>
          <w:sz w:val="28"/>
        </w:rPr>
        <w:t>
      VQпоезд ваг-км.- Қазақстан Республикасының аумағы бойынша поездың жүріп өткен жолы, вагон/километр.</w:t>
      </w:r>
    </w:p>
    <w:bookmarkEnd w:id="608"/>
    <w:bookmarkStart w:name="z616" w:id="609"/>
    <w:p>
      <w:pPr>
        <w:spacing w:after="0"/>
        <w:ind w:left="0"/>
        <w:jc w:val="both"/>
      </w:pPr>
      <w:r>
        <w:rPr>
          <w:rFonts w:ascii="Times New Roman"/>
          <w:b w:val="false"/>
          <w:i w:val="false"/>
          <w:color w:val="000000"/>
          <w:sz w:val="28"/>
        </w:rPr>
        <w:t>
      VQваг-км.тип- Қазақстан Республикасының аумағы бойынша поезд құрамында қатынайтын вагондар тобы мен тиісті типі бойынша жүрген жолы, вагон/километр.</w:t>
      </w:r>
    </w:p>
    <w:bookmarkEnd w:id="609"/>
    <w:bookmarkStart w:name="z617" w:id="610"/>
    <w:p>
      <w:pPr>
        <w:spacing w:after="0"/>
        <w:ind w:left="0"/>
        <w:jc w:val="both"/>
      </w:pPr>
      <w:r>
        <w:rPr>
          <w:rFonts w:ascii="Times New Roman"/>
          <w:b w:val="false"/>
          <w:i w:val="false"/>
          <w:color w:val="000000"/>
          <w:sz w:val="28"/>
        </w:rPr>
        <w:t>
      35. Жол жүру құжаттарының (билет) бланктерін пайдалану шығындары бойынша Қазақстан Республикасының шекарасы шегінде жоспарланатын жолаушылар тасымалы көлемін бір бланктің құнына көбейту арқылы жүргізіледі.</w:t>
      </w:r>
    </w:p>
    <w:bookmarkEnd w:id="610"/>
    <w:bookmarkStart w:name="z618" w:id="611"/>
    <w:p>
      <w:pPr>
        <w:spacing w:after="0"/>
        <w:ind w:left="0"/>
        <w:jc w:val="left"/>
      </w:pPr>
      <w:r>
        <w:rPr>
          <w:rFonts w:ascii="Times New Roman"/>
          <w:b/>
          <w:i w:val="false"/>
          <w:color w:val="000000"/>
        </w:rPr>
        <w:t xml:space="preserve"> 7. Кезең шығыстарының есебі</w:t>
      </w:r>
    </w:p>
    <w:bookmarkEnd w:id="611"/>
    <w:bookmarkStart w:name="z619" w:id="612"/>
    <w:p>
      <w:pPr>
        <w:spacing w:after="0"/>
        <w:ind w:left="0"/>
        <w:jc w:val="both"/>
      </w:pPr>
      <w:r>
        <w:rPr>
          <w:rFonts w:ascii="Times New Roman"/>
          <w:b w:val="false"/>
          <w:i w:val="false"/>
          <w:color w:val="000000"/>
          <w:sz w:val="28"/>
        </w:rPr>
        <w:t>
      36. Кезең шығыстары, (вагондар үлгісі бөлігіндегі) оның ішінде өнімнің бірлігіне үстеме шығындарын жоспарланатын еңбекті өтеу қорының (жолсеріктер мен поез бастықтары) 75% ретінде айқындалады.</w:t>
      </w:r>
    </w:p>
    <w:bookmarkEnd w:id="612"/>
    <w:bookmarkStart w:name="z620" w:id="613"/>
    <w:p>
      <w:pPr>
        <w:spacing w:after="0"/>
        <w:ind w:left="0"/>
        <w:jc w:val="both"/>
      </w:pPr>
      <w:r>
        <w:rPr>
          <w:rFonts w:ascii="Times New Roman"/>
          <w:b w:val="false"/>
          <w:i w:val="false"/>
          <w:color w:val="000000"/>
          <w:sz w:val="28"/>
        </w:rPr>
        <w:t>
      Жол жүру құжаттарын (билеттерін) сатуды ұйымдастыру шығыстары мынадай формула бойынша есептеледі:</w:t>
      </w:r>
    </w:p>
    <w:bookmarkEnd w:id="613"/>
    <w:bookmarkStart w:name="z621" w:id="614"/>
    <w:p>
      <w:pPr>
        <w:spacing w:after="0"/>
        <w:ind w:left="0"/>
        <w:jc w:val="both"/>
      </w:pPr>
      <w:r>
        <w:rPr>
          <w:rFonts w:ascii="Times New Roman"/>
          <w:b w:val="false"/>
          <w:i w:val="false"/>
          <w:color w:val="000000"/>
          <w:sz w:val="28"/>
        </w:rPr>
        <w:t>
      Rсатуды.ұйымд.= Dжүру*Тпайыз</w:t>
      </w:r>
    </w:p>
    <w:bookmarkEnd w:id="614"/>
    <w:bookmarkStart w:name="z622" w:id="615"/>
    <w:p>
      <w:pPr>
        <w:spacing w:after="0"/>
        <w:ind w:left="0"/>
        <w:jc w:val="both"/>
      </w:pPr>
      <w:r>
        <w:rPr>
          <w:rFonts w:ascii="Times New Roman"/>
          <w:b w:val="false"/>
          <w:i w:val="false"/>
          <w:color w:val="000000"/>
          <w:sz w:val="28"/>
        </w:rPr>
        <w:t>
      мұндағы:</w:t>
      </w:r>
    </w:p>
    <w:bookmarkEnd w:id="615"/>
    <w:bookmarkStart w:name="z623" w:id="616"/>
    <w:p>
      <w:pPr>
        <w:spacing w:after="0"/>
        <w:ind w:left="0"/>
        <w:jc w:val="both"/>
      </w:pPr>
      <w:r>
        <w:rPr>
          <w:rFonts w:ascii="Times New Roman"/>
          <w:b w:val="false"/>
          <w:i w:val="false"/>
          <w:color w:val="000000"/>
          <w:sz w:val="28"/>
        </w:rPr>
        <w:t>
      Rсатуды.ұйымд.- жол жүру құжаттарын (билеттерін) сатуды ұйымдастыру шығыстары;</w:t>
      </w:r>
    </w:p>
    <w:bookmarkEnd w:id="616"/>
    <w:bookmarkStart w:name="z624" w:id="617"/>
    <w:p>
      <w:pPr>
        <w:spacing w:after="0"/>
        <w:ind w:left="0"/>
        <w:jc w:val="both"/>
      </w:pPr>
      <w:r>
        <w:rPr>
          <w:rFonts w:ascii="Times New Roman"/>
          <w:b w:val="false"/>
          <w:i w:val="false"/>
          <w:color w:val="000000"/>
          <w:sz w:val="28"/>
        </w:rPr>
        <w:t>
      Dжүру- тиісті вагон, поезд типі бойынша жолаушылар тасымалынан түскен кіріс сомасы;</w:t>
      </w:r>
    </w:p>
    <w:bookmarkEnd w:id="617"/>
    <w:bookmarkStart w:name="z625" w:id="618"/>
    <w:p>
      <w:pPr>
        <w:spacing w:after="0"/>
        <w:ind w:left="0"/>
        <w:jc w:val="both"/>
      </w:pPr>
      <w:r>
        <w:rPr>
          <w:rFonts w:ascii="Times New Roman"/>
          <w:b w:val="false"/>
          <w:i w:val="false"/>
          <w:color w:val="000000"/>
          <w:sz w:val="28"/>
        </w:rPr>
        <w:t>
      Тпайыз- 4,87 % мөлшеріндегі жол жүру құжаттарын (билеттерін) сатуды ұйымдастыру үшін сыйақы пайызы.</w:t>
      </w:r>
    </w:p>
    <w:bookmarkEnd w:id="618"/>
    <w:bookmarkStart w:name="z626" w:id="619"/>
    <w:p>
      <w:pPr>
        <w:spacing w:after="0"/>
        <w:ind w:left="0"/>
        <w:jc w:val="left"/>
      </w:pPr>
      <w:r>
        <w:rPr>
          <w:rFonts w:ascii="Times New Roman"/>
          <w:b/>
          <w:i w:val="false"/>
          <w:color w:val="000000"/>
        </w:rPr>
        <w:t xml:space="preserve"> 8. Тасымалдаушының өндіріс процесін күтіп-ұстау және қызмет көрсету шығыстарын есептеу кезінде ескерілмейтін шығыстар</w:t>
      </w:r>
    </w:p>
    <w:bookmarkEnd w:id="619"/>
    <w:bookmarkStart w:name="z627" w:id="620"/>
    <w:p>
      <w:pPr>
        <w:spacing w:after="0"/>
        <w:ind w:left="0"/>
        <w:jc w:val="both"/>
      </w:pPr>
      <w:r>
        <w:rPr>
          <w:rFonts w:ascii="Times New Roman"/>
          <w:b w:val="false"/>
          <w:i w:val="false"/>
          <w:color w:val="000000"/>
          <w:sz w:val="28"/>
        </w:rPr>
        <w:t>
      37. Өндірістік процесті күтіп ұстауға және қызмет көрсетуге арналған тасымалдаушының шығыстарын есептеу кезінде мына шығыстар ескерілмейді:</w:t>
      </w:r>
    </w:p>
    <w:bookmarkEnd w:id="620"/>
    <w:bookmarkStart w:name="z628" w:id="621"/>
    <w:p>
      <w:pPr>
        <w:spacing w:after="0"/>
        <w:ind w:left="0"/>
        <w:jc w:val="both"/>
      </w:pPr>
      <w:r>
        <w:rPr>
          <w:rFonts w:ascii="Times New Roman"/>
          <w:b w:val="false"/>
          <w:i w:val="false"/>
          <w:color w:val="000000"/>
          <w:sz w:val="28"/>
        </w:rPr>
        <w:t>
      1) өнімді тауарларды (жұмыстар, қызметтер) өндіру (көрсету) кезінде пайдаланылмайтын негізгі құралдарының амортизациялық аударымдар;</w:t>
      </w:r>
    </w:p>
    <w:bookmarkEnd w:id="621"/>
    <w:bookmarkStart w:name="z629" w:id="622"/>
    <w:p>
      <w:pPr>
        <w:spacing w:after="0"/>
        <w:ind w:left="0"/>
        <w:jc w:val="both"/>
      </w:pPr>
      <w:r>
        <w:rPr>
          <w:rFonts w:ascii="Times New Roman"/>
          <w:b w:val="false"/>
          <w:i w:val="false"/>
          <w:color w:val="000000"/>
          <w:sz w:val="28"/>
        </w:rPr>
        <w:t>
      2) ластанған мүліктерді (шығарынды) нормадан жоғары шығаруға арналған төлемдер;</w:t>
      </w:r>
    </w:p>
    <w:bookmarkEnd w:id="622"/>
    <w:bookmarkStart w:name="z630" w:id="623"/>
    <w:p>
      <w:pPr>
        <w:spacing w:after="0"/>
        <w:ind w:left="0"/>
        <w:jc w:val="both"/>
      </w:pPr>
      <w:r>
        <w:rPr>
          <w:rFonts w:ascii="Times New Roman"/>
          <w:b w:val="false"/>
          <w:i w:val="false"/>
          <w:color w:val="000000"/>
          <w:sz w:val="28"/>
        </w:rPr>
        <w:t>
      3) ақшасыз қарыздар;</w:t>
      </w:r>
    </w:p>
    <w:bookmarkEnd w:id="623"/>
    <w:bookmarkStart w:name="z631" w:id="624"/>
    <w:p>
      <w:pPr>
        <w:spacing w:after="0"/>
        <w:ind w:left="0"/>
        <w:jc w:val="both"/>
      </w:pPr>
      <w:r>
        <w:rPr>
          <w:rFonts w:ascii="Times New Roman"/>
          <w:b w:val="false"/>
          <w:i w:val="false"/>
          <w:color w:val="000000"/>
          <w:sz w:val="28"/>
        </w:rPr>
        <w:t>
      4) айыппұл, өсімдер, тұрақсыздық және басқа да шаруашылық шарттарын бұзғаны үшін санкциялар түрі, сот алымдары;</w:t>
      </w:r>
    </w:p>
    <w:bookmarkEnd w:id="624"/>
    <w:bookmarkStart w:name="z632" w:id="625"/>
    <w:p>
      <w:pPr>
        <w:spacing w:after="0"/>
        <w:ind w:left="0"/>
        <w:jc w:val="both"/>
      </w:pPr>
      <w:r>
        <w:rPr>
          <w:rFonts w:ascii="Times New Roman"/>
          <w:b w:val="false"/>
          <w:i w:val="false"/>
          <w:color w:val="000000"/>
          <w:sz w:val="28"/>
        </w:rPr>
        <w:t>
      5) кірістерді жабуға (төмендетуге) арналған айыппұлдар және өсімдер;</w:t>
      </w:r>
    </w:p>
    <w:bookmarkEnd w:id="625"/>
    <w:bookmarkStart w:name="z633" w:id="626"/>
    <w:p>
      <w:pPr>
        <w:spacing w:after="0"/>
        <w:ind w:left="0"/>
        <w:jc w:val="both"/>
      </w:pPr>
      <w:r>
        <w:rPr>
          <w:rFonts w:ascii="Times New Roman"/>
          <w:b w:val="false"/>
          <w:i w:val="false"/>
          <w:color w:val="000000"/>
          <w:sz w:val="28"/>
        </w:rPr>
        <w:t>
      6) ұрланғаннан болған шығындар;</w:t>
      </w:r>
    </w:p>
    <w:bookmarkEnd w:id="626"/>
    <w:bookmarkStart w:name="z634" w:id="627"/>
    <w:p>
      <w:pPr>
        <w:spacing w:after="0"/>
        <w:ind w:left="0"/>
        <w:jc w:val="both"/>
      </w:pPr>
      <w:r>
        <w:rPr>
          <w:rFonts w:ascii="Times New Roman"/>
          <w:b w:val="false"/>
          <w:i w:val="false"/>
          <w:color w:val="000000"/>
          <w:sz w:val="28"/>
        </w:rPr>
        <w:t>
      7) өндірістегі қызмет көрсетілетін шаруашылық пен учаскелерге арналған әрекет етілмейтін активтерді күтіп ұстауға;</w:t>
      </w:r>
    </w:p>
    <w:bookmarkEnd w:id="627"/>
    <w:bookmarkStart w:name="z635" w:id="628"/>
    <w:p>
      <w:pPr>
        <w:spacing w:after="0"/>
        <w:ind w:left="0"/>
        <w:jc w:val="both"/>
      </w:pPr>
      <w:r>
        <w:rPr>
          <w:rFonts w:ascii="Times New Roman"/>
          <w:b w:val="false"/>
          <w:i w:val="false"/>
          <w:color w:val="000000"/>
          <w:sz w:val="28"/>
        </w:rPr>
        <w:t>
      8) кәсіби-техникалық училищелерден басқа да денсаулық сақтау, балалардың мектепке дейінгі ұйымдастыру, оқу орындары объектілерін күтіп ұстауға;</w:t>
      </w:r>
    </w:p>
    <w:bookmarkEnd w:id="628"/>
    <w:bookmarkStart w:name="z636" w:id="629"/>
    <w:p>
      <w:pPr>
        <w:spacing w:after="0"/>
        <w:ind w:left="0"/>
        <w:jc w:val="both"/>
      </w:pPr>
      <w:r>
        <w:rPr>
          <w:rFonts w:ascii="Times New Roman"/>
          <w:b w:val="false"/>
          <w:i w:val="false"/>
          <w:color w:val="000000"/>
          <w:sz w:val="28"/>
        </w:rPr>
        <w:t>
      9) сауықтыру лагерін, мәдениет және спорт объектілерін, тұрғын-үй қорын күтіп ұстауға;</w:t>
      </w:r>
    </w:p>
    <w:bookmarkEnd w:id="629"/>
    <w:bookmarkStart w:name="z637" w:id="630"/>
    <w:p>
      <w:pPr>
        <w:spacing w:after="0"/>
        <w:ind w:left="0"/>
        <w:jc w:val="both"/>
      </w:pPr>
      <w:r>
        <w:rPr>
          <w:rFonts w:ascii="Times New Roman"/>
          <w:b w:val="false"/>
          <w:i w:val="false"/>
          <w:color w:val="000000"/>
          <w:sz w:val="28"/>
        </w:rPr>
        <w:t>
      10) ұйым жұмыскерлері тұрмыс жағдайларын жақсартуға, бау-бақша үйлерін алуға, үй шаруашылығын жүргізуге арналған пайызсызды қоса алғанда несиелерін өтеуге арналған;</w:t>
      </w:r>
    </w:p>
    <w:bookmarkEnd w:id="630"/>
    <w:bookmarkStart w:name="z638" w:id="631"/>
    <w:p>
      <w:pPr>
        <w:spacing w:after="0"/>
        <w:ind w:left="0"/>
        <w:jc w:val="both"/>
      </w:pPr>
      <w:r>
        <w:rPr>
          <w:rFonts w:ascii="Times New Roman"/>
          <w:b w:val="false"/>
          <w:i w:val="false"/>
          <w:color w:val="000000"/>
          <w:sz w:val="28"/>
        </w:rPr>
        <w:t>
      11) мәдени-ағартушы, сауықтыру және спорттық іс-шараларын жүргізуге;</w:t>
      </w:r>
    </w:p>
    <w:bookmarkEnd w:id="631"/>
    <w:bookmarkStart w:name="z639" w:id="632"/>
    <w:p>
      <w:pPr>
        <w:spacing w:after="0"/>
        <w:ind w:left="0"/>
        <w:jc w:val="both"/>
      </w:pPr>
      <w:r>
        <w:rPr>
          <w:rFonts w:ascii="Times New Roman"/>
          <w:b w:val="false"/>
          <w:i w:val="false"/>
          <w:color w:val="000000"/>
          <w:sz w:val="28"/>
        </w:rPr>
        <w:t>
      12) бау-бақша серіктестіктерін абаттандыруға (жол құрылысы, энергия және сумен жабдықтау, жалпы сипаттағы басқа да шығындарды жүзеге асыру);</w:t>
      </w:r>
    </w:p>
    <w:bookmarkEnd w:id="632"/>
    <w:bookmarkStart w:name="z640" w:id="633"/>
    <w:p>
      <w:pPr>
        <w:spacing w:after="0"/>
        <w:ind w:left="0"/>
        <w:jc w:val="both"/>
      </w:pPr>
      <w:r>
        <w:rPr>
          <w:rFonts w:ascii="Times New Roman"/>
          <w:b w:val="false"/>
          <w:i w:val="false"/>
          <w:color w:val="000000"/>
          <w:sz w:val="28"/>
        </w:rPr>
        <w:t>
      13) демеушілік көмек көрсету;</w:t>
      </w:r>
    </w:p>
    <w:bookmarkEnd w:id="633"/>
    <w:bookmarkStart w:name="z641" w:id="634"/>
    <w:p>
      <w:pPr>
        <w:spacing w:after="0"/>
        <w:ind w:left="0"/>
        <w:jc w:val="both"/>
      </w:pPr>
      <w:r>
        <w:rPr>
          <w:rFonts w:ascii="Times New Roman"/>
          <w:b w:val="false"/>
          <w:i w:val="false"/>
          <w:color w:val="000000"/>
          <w:sz w:val="28"/>
        </w:rPr>
        <w:t>
      14) ақаудан болған шығындарға;</w:t>
      </w:r>
    </w:p>
    <w:bookmarkEnd w:id="634"/>
    <w:bookmarkStart w:name="z642" w:id="635"/>
    <w:p>
      <w:pPr>
        <w:spacing w:after="0"/>
        <w:ind w:left="0"/>
        <w:jc w:val="both"/>
      </w:pPr>
      <w:r>
        <w:rPr>
          <w:rFonts w:ascii="Times New Roman"/>
          <w:b w:val="false"/>
          <w:i w:val="false"/>
          <w:color w:val="000000"/>
          <w:sz w:val="28"/>
        </w:rPr>
        <w:t>
      15) пәтерлерді, тұратын ғимараттар мен құрылыстар, жатақхана мен субъективті тауар нарығындағы персоналдар үшін өндіріс ұйымдарының вахталықты қоспағандағы қонақ үйлердегі орындар, жалға алу және күтіп ұстау, сатып алуға;</w:t>
      </w:r>
    </w:p>
    <w:bookmarkEnd w:id="635"/>
    <w:bookmarkStart w:name="z643" w:id="636"/>
    <w:p>
      <w:pPr>
        <w:spacing w:after="0"/>
        <w:ind w:left="0"/>
        <w:jc w:val="both"/>
      </w:pPr>
      <w:r>
        <w:rPr>
          <w:rFonts w:ascii="Times New Roman"/>
          <w:b w:val="false"/>
          <w:i w:val="false"/>
          <w:color w:val="000000"/>
          <w:sz w:val="28"/>
        </w:rPr>
        <w:t>
      16) техникалық нормадан тыс және коммерциялық жұмсалымдар, тауар-материалдық құндылықтардың жетіспеушілігі және бүлінуі, қоймадағы қорлар және басқа да өндірістік емес шығындарға;</w:t>
      </w:r>
    </w:p>
    <w:bookmarkEnd w:id="636"/>
    <w:bookmarkStart w:name="z644" w:id="637"/>
    <w:p>
      <w:pPr>
        <w:spacing w:after="0"/>
        <w:ind w:left="0"/>
        <w:jc w:val="both"/>
      </w:pPr>
      <w:r>
        <w:rPr>
          <w:rFonts w:ascii="Times New Roman"/>
          <w:b w:val="false"/>
          <w:i w:val="false"/>
          <w:color w:val="000000"/>
          <w:sz w:val="28"/>
        </w:rPr>
        <w:t>
      17) өндірістік қажеттілікпен байланысты іс-шаралардың басқа оқыту курстарын, семинарлар, тренингтер, лекциялар, көрмелер, пікірталастар, ғылым және өнер қайраткерлерімен кездесулер, ғылыми-техникалық конференциялар ұйымдастыруға және өткізуге;</w:t>
      </w:r>
    </w:p>
    <w:bookmarkEnd w:id="637"/>
    <w:bookmarkStart w:name="z645" w:id="638"/>
    <w:p>
      <w:pPr>
        <w:spacing w:after="0"/>
        <w:ind w:left="0"/>
        <w:jc w:val="both"/>
      </w:pPr>
      <w:r>
        <w:rPr>
          <w:rFonts w:ascii="Times New Roman"/>
          <w:b w:val="false"/>
          <w:i w:val="false"/>
          <w:color w:val="000000"/>
          <w:sz w:val="28"/>
        </w:rPr>
        <w:t xml:space="preserve">
      18) "Міндетті әлеуметтік сақтандыру туралы" Қазақстан Республикасының 2003 жылғы 25 сәуірдегі Заңының </w:t>
      </w:r>
      <w:r>
        <w:rPr>
          <w:rFonts w:ascii="Times New Roman"/>
          <w:b w:val="false"/>
          <w:i w:val="false"/>
          <w:color w:val="000000"/>
          <w:sz w:val="28"/>
        </w:rPr>
        <w:t>4-бабында</w:t>
      </w:r>
      <w:r>
        <w:rPr>
          <w:rFonts w:ascii="Times New Roman"/>
          <w:b w:val="false"/>
          <w:i w:val="false"/>
          <w:color w:val="000000"/>
          <w:sz w:val="28"/>
        </w:rPr>
        <w:t xml:space="preserve"> белгіленген міндетті сақтау төлемдерінен басқа сақтау төлемдері (тасымалдаушымен өз жұмыскерлерінің пайдасына жасасқан жеке және мүліктік сақтау шарттары бойынша тасымалдаушы төлейтін жарналар);</w:t>
      </w:r>
    </w:p>
    <w:bookmarkEnd w:id="638"/>
    <w:bookmarkStart w:name="z646" w:id="639"/>
    <w:p>
      <w:pPr>
        <w:spacing w:after="0"/>
        <w:ind w:left="0"/>
        <w:jc w:val="both"/>
      </w:pPr>
      <w:r>
        <w:rPr>
          <w:rFonts w:ascii="Times New Roman"/>
          <w:b w:val="false"/>
          <w:i w:val="false"/>
          <w:color w:val="000000"/>
          <w:sz w:val="28"/>
        </w:rPr>
        <w:t>
      19) Қазақстан Республикасының қолданыстағы заңнамасында қарастырылмаған қосымша төленетін жыл сайынғы еңбек және әлеуметтік демалыстарға, оның ішінде бала тәрбиелеуші әйелдерге, жұмыскердің отбасы мүшелерінің демалыс орнына дейін және кері жол жүруін төлеу;</w:t>
      </w:r>
    </w:p>
    <w:bookmarkEnd w:id="639"/>
    <w:bookmarkStart w:name="z647" w:id="640"/>
    <w:p>
      <w:pPr>
        <w:spacing w:after="0"/>
        <w:ind w:left="0"/>
        <w:jc w:val="both"/>
      </w:pPr>
      <w:r>
        <w:rPr>
          <w:rFonts w:ascii="Times New Roman"/>
          <w:b w:val="false"/>
          <w:i w:val="false"/>
          <w:color w:val="000000"/>
          <w:sz w:val="28"/>
        </w:rPr>
        <w:t xml:space="preserve">
      20) Қазақстан Республикасының 2015 жылғы 23 қарашадағы Еңбек </w:t>
      </w:r>
      <w:r>
        <w:rPr>
          <w:rFonts w:ascii="Times New Roman"/>
          <w:b w:val="false"/>
          <w:i w:val="false"/>
          <w:color w:val="000000"/>
          <w:sz w:val="28"/>
        </w:rPr>
        <w:t>Кодексінде</w:t>
      </w:r>
      <w:r>
        <w:rPr>
          <w:rFonts w:ascii="Times New Roman"/>
          <w:b w:val="false"/>
          <w:i w:val="false"/>
          <w:color w:val="000000"/>
          <w:sz w:val="28"/>
        </w:rPr>
        <w:t xml:space="preserve"> қарастырылмаған тасымалдаушы жұмыскерлерінің жеңілдіктері;</w:t>
      </w:r>
    </w:p>
    <w:bookmarkEnd w:id="640"/>
    <w:bookmarkStart w:name="z648" w:id="641"/>
    <w:p>
      <w:pPr>
        <w:spacing w:after="0"/>
        <w:ind w:left="0"/>
        <w:jc w:val="both"/>
      </w:pPr>
      <w:r>
        <w:rPr>
          <w:rFonts w:ascii="Times New Roman"/>
          <w:b w:val="false"/>
          <w:i w:val="false"/>
          <w:color w:val="000000"/>
          <w:sz w:val="28"/>
        </w:rPr>
        <w:t>
      21) мектепке дейінгі ұйымдардағы, санаторийдегі және сауықтыру лагерлеріндегі балалардың тамақтану бағасын өтеуге;</w:t>
      </w:r>
    </w:p>
    <w:bookmarkEnd w:id="641"/>
    <w:bookmarkStart w:name="z649" w:id="642"/>
    <w:p>
      <w:pPr>
        <w:spacing w:after="0"/>
        <w:ind w:left="0"/>
        <w:jc w:val="both"/>
      </w:pPr>
      <w:r>
        <w:rPr>
          <w:rFonts w:ascii="Times New Roman"/>
          <w:b w:val="false"/>
          <w:i w:val="false"/>
          <w:color w:val="000000"/>
          <w:sz w:val="28"/>
        </w:rPr>
        <w:t>
      22) ұжымдық шартпен анықталған мақсаттарға кәсіби одақтан ақша бөлу.</w:t>
      </w:r>
    </w:p>
    <w:bookmarkEnd w:id="642"/>
    <w:bookmarkStart w:name="z650" w:id="643"/>
    <w:p>
      <w:pPr>
        <w:spacing w:after="0"/>
        <w:ind w:left="0"/>
        <w:jc w:val="left"/>
      </w:pPr>
      <w:r>
        <w:rPr>
          <w:rFonts w:ascii="Times New Roman"/>
          <w:b/>
          <w:i w:val="false"/>
          <w:color w:val="000000"/>
        </w:rPr>
        <w:t xml:space="preserve"> 9. Тауарлардың (көрсетілетін қызметтер және жұмыстар) бағаларын, тарифтерін және өндірістік персоналдың (жолсеріктері мен поезд бастықтарының) жалақысын айқындаудың негізгі көздері</w:t>
      </w:r>
    </w:p>
    <w:bookmarkEnd w:id="643"/>
    <w:bookmarkStart w:name="z651" w:id="644"/>
    <w:p>
      <w:pPr>
        <w:spacing w:after="0"/>
        <w:ind w:left="0"/>
        <w:jc w:val="both"/>
      </w:pPr>
      <w:r>
        <w:rPr>
          <w:rFonts w:ascii="Times New Roman"/>
          <w:b w:val="false"/>
          <w:i w:val="false"/>
          <w:color w:val="000000"/>
          <w:sz w:val="28"/>
        </w:rPr>
        <w:t>
      38. Алмалы-салмалы мүлік, құрал-жабдық, санитарлық гигиена мен санитарлық тазалау құралдарының және дизель отыны бағаларының, сонымен қатар, тасымалдаушыларға өзге ұйымдармен қызмет көрсету (тиісті вагонның түрін жалға алу, техникалық қызмет көрсетудің, жөңдеудің түрі, биоәжетханаларды ассенизаторлық тазалау, өндеу түрлері, өрт сөндіргіштерді толтыру, нысанды киімді сатып алу, рейс алдындағы медециналық тексеру, түрлері бойынша (жолда, құрастыру және айналым пункттерінде) экипировкалау: сумен, қатты және дизель отынымен экипировкалау) тарифтерінің немесе бағаларының көзі мыналар болып табылады:</w:t>
      </w:r>
    </w:p>
    <w:bookmarkEnd w:id="644"/>
    <w:bookmarkStart w:name="z652" w:id="645"/>
    <w:p>
      <w:pPr>
        <w:spacing w:after="0"/>
        <w:ind w:left="0"/>
        <w:jc w:val="both"/>
      </w:pPr>
      <w:r>
        <w:rPr>
          <w:rFonts w:ascii="Times New Roman"/>
          <w:b w:val="false"/>
          <w:i w:val="false"/>
          <w:color w:val="000000"/>
          <w:sz w:val="28"/>
        </w:rPr>
        <w:t>
      конкурсқа қойылған жаңа әлеуметтік маңызы бар қатынастар үшін тасымалдаушылардың ағымдағы кезеңде қызмет көрсетушілермен жасасқан үш шарт негізінде алынған орташа бағалар немесе тарифтер;</w:t>
      </w:r>
    </w:p>
    <w:bookmarkEnd w:id="645"/>
    <w:bookmarkStart w:name="z653" w:id="646"/>
    <w:p>
      <w:pPr>
        <w:spacing w:after="0"/>
        <w:ind w:left="0"/>
        <w:jc w:val="both"/>
      </w:pPr>
      <w:r>
        <w:rPr>
          <w:rFonts w:ascii="Times New Roman"/>
          <w:b w:val="false"/>
          <w:i w:val="false"/>
          <w:color w:val="000000"/>
          <w:sz w:val="28"/>
        </w:rPr>
        <w:t>
      қолданыстағы әлеуметтік маңызы бар қатынастар үшін ағымдағы кезеңдегі қызмет көрсетушілермен жасасқан ағымдағы шарттар болып табылады.</w:t>
      </w:r>
    </w:p>
    <w:bookmarkEnd w:id="646"/>
    <w:bookmarkStart w:name="z654" w:id="647"/>
    <w:p>
      <w:pPr>
        <w:spacing w:after="0"/>
        <w:ind w:left="0"/>
        <w:jc w:val="both"/>
      </w:pPr>
      <w:r>
        <w:rPr>
          <w:rFonts w:ascii="Times New Roman"/>
          <w:b w:val="false"/>
          <w:i w:val="false"/>
          <w:color w:val="000000"/>
          <w:sz w:val="28"/>
        </w:rPr>
        <w:t>
      39. Субъектілердің табиғи монополиялар мен реттелетін нарық ұсынатын қызметтердің тарифін айқындау көзі табиғи монополиялар мен реттелетін нарық саласындағы уәкілетті органның тарифтерді (бағаларды) бекіту (келісу) туралы шешімі немесе келісімі болып табылады.</w:t>
      </w:r>
    </w:p>
    <w:bookmarkEnd w:id="647"/>
    <w:bookmarkStart w:name="z655" w:id="648"/>
    <w:p>
      <w:pPr>
        <w:spacing w:after="0"/>
        <w:ind w:left="0"/>
        <w:jc w:val="both"/>
      </w:pPr>
      <w:r>
        <w:rPr>
          <w:rFonts w:ascii="Times New Roman"/>
          <w:b w:val="false"/>
          <w:i w:val="false"/>
          <w:color w:val="000000"/>
          <w:sz w:val="28"/>
        </w:rPr>
        <w:t xml:space="preserve">
      40. Жол жүру құжаттарының (билеттерінің) бағасын көтеруді "Әлеуметтік маңызы бар қатынастар бойынша жолаушыларды тасымалдау қызметінің бағасының (тарифінің) шекті деңгейін айқындау әдістемесін бекіту туралы" Қазақстан Республикасы Инвестициялар және даму министрінің міндетін атқарушының 2015 жылғы 24 ақпандағы № 186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12992 болып тіркелді) бекітілген Әлеуметтік маңызы бар қатынастар бойынша жолаушыларды тасымалдау қызметінің бағасының (тарифінің) шекті деңгейін айқындау әдістемесін ескере отырып, Солтүстік Қазақстан облысының әкімдігі жүзеге асырады.</w:t>
      </w:r>
    </w:p>
    <w:bookmarkEnd w:id="648"/>
    <w:bookmarkStart w:name="z656" w:id="649"/>
    <w:p>
      <w:pPr>
        <w:spacing w:after="0"/>
        <w:ind w:left="0"/>
        <w:jc w:val="both"/>
      </w:pPr>
      <w:r>
        <w:rPr>
          <w:rFonts w:ascii="Times New Roman"/>
          <w:b w:val="false"/>
          <w:i w:val="false"/>
          <w:color w:val="000000"/>
          <w:sz w:val="28"/>
        </w:rPr>
        <w:t xml:space="preserve">
      41. Тасымалдаушының басқа тасымалдаушылар вагондарын тіркеу тарифі осы Әдістеменің </w:t>
      </w:r>
      <w:r>
        <w:rPr>
          <w:rFonts w:ascii="Times New Roman"/>
          <w:b w:val="false"/>
          <w:i w:val="false"/>
          <w:color w:val="000000"/>
          <w:sz w:val="28"/>
        </w:rPr>
        <w:t>7-қосымшасына</w:t>
      </w:r>
      <w:r>
        <w:rPr>
          <w:rFonts w:ascii="Times New Roman"/>
          <w:b w:val="false"/>
          <w:i w:val="false"/>
          <w:color w:val="000000"/>
          <w:sz w:val="28"/>
        </w:rPr>
        <w:t xml:space="preserve"> сәйкес жоспарланады.</w:t>
      </w:r>
    </w:p>
    <w:bookmarkEnd w:id="649"/>
    <w:bookmarkStart w:name="z657" w:id="650"/>
    <w:p>
      <w:pPr>
        <w:spacing w:after="0"/>
        <w:ind w:left="0"/>
        <w:jc w:val="both"/>
      </w:pPr>
      <w:r>
        <w:rPr>
          <w:rFonts w:ascii="Times New Roman"/>
          <w:b w:val="false"/>
          <w:i w:val="false"/>
          <w:color w:val="000000"/>
          <w:sz w:val="28"/>
        </w:rPr>
        <w:t xml:space="preserve">
      42. Жолсеріктердің және поезд бастықтарының орташа салалық жалақысы "Мемлекеттік статистика туралы" Қазақстан Республикасының 2010 жылғы 19 наурыздағы Заңының </w:t>
      </w:r>
      <w:r>
        <w:rPr>
          <w:rFonts w:ascii="Times New Roman"/>
          <w:b w:val="false"/>
          <w:i w:val="false"/>
          <w:color w:val="000000"/>
          <w:sz w:val="28"/>
        </w:rPr>
        <w:t>26-бабына</w:t>
      </w:r>
      <w:r>
        <w:rPr>
          <w:rFonts w:ascii="Times New Roman"/>
          <w:b w:val="false"/>
          <w:i w:val="false"/>
          <w:color w:val="000000"/>
          <w:sz w:val="28"/>
        </w:rPr>
        <w:t xml:space="preserve"> сәйкес мемлекеттік статистика органдарының интернет-ресурсында орналастырылған ресми статистикалық ақпарат пен статистикалық методология негізінде белгіленеді.</w:t>
      </w:r>
    </w:p>
    <w:bookmarkEnd w:id="650"/>
    <w:bookmarkStart w:name="z658" w:id="651"/>
    <w:p>
      <w:pPr>
        <w:spacing w:after="0"/>
        <w:ind w:left="0"/>
        <w:jc w:val="both"/>
      </w:pPr>
      <w:r>
        <w:rPr>
          <w:rFonts w:ascii="Times New Roman"/>
          <w:b w:val="false"/>
          <w:i w:val="false"/>
          <w:color w:val="000000"/>
          <w:sz w:val="28"/>
        </w:rPr>
        <w:t xml:space="preserve">
      43. Жолсеріктердің, поезд бастықтарының, машинистердің және машинист көмекшілерінің жалақысына түзету коэффициенттері Қазақстан Республикасының 2015 жылғы 23 қарашадағы Еңбек Кодексінің 28-бабының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жасалатын ұжымдық шарттар және салалық келісімдер негізінде белгіленеді.</w:t>
      </w:r>
    </w:p>
    <w:bookmarkEnd w:id="651"/>
    <w:bookmarkStart w:name="z659" w:id="652"/>
    <w:p>
      <w:pPr>
        <w:spacing w:after="0"/>
        <w:ind w:left="0"/>
        <w:jc w:val="left"/>
      </w:pPr>
      <w:r>
        <w:rPr>
          <w:rFonts w:ascii="Times New Roman"/>
          <w:b/>
          <w:i w:val="false"/>
          <w:color w:val="000000"/>
        </w:rPr>
        <w:t xml:space="preserve"> 10-тарау. Орнын толтыратын шығыстарды айқындау</w:t>
      </w:r>
    </w:p>
    <w:bookmarkEnd w:id="652"/>
    <w:bookmarkStart w:name="z660" w:id="653"/>
    <w:p>
      <w:pPr>
        <w:spacing w:after="0"/>
        <w:ind w:left="0"/>
        <w:jc w:val="both"/>
      </w:pPr>
      <w:r>
        <w:rPr>
          <w:rFonts w:ascii="Times New Roman"/>
          <w:b w:val="false"/>
          <w:i w:val="false"/>
          <w:color w:val="000000"/>
          <w:sz w:val="28"/>
        </w:rPr>
        <w:t>
      44. Субсидиялау көлемі осы Әдістемеде көрсетілген әлеуметтік маңызы бар қатынастар бойынша жолаушыларды тасымалдауды жүзеге асырумен байланысты кірістер мен шығыстардың айырмашылық жолымен есептеледі.</w:t>
      </w:r>
    </w:p>
    <w:bookmarkEnd w:id="653"/>
    <w:bookmarkStart w:name="z661" w:id="654"/>
    <w:p>
      <w:pPr>
        <w:spacing w:after="0"/>
        <w:ind w:left="0"/>
        <w:jc w:val="both"/>
      </w:pPr>
      <w:r>
        <w:rPr>
          <w:rFonts w:ascii="Times New Roman"/>
          <w:b w:val="false"/>
          <w:i w:val="false"/>
          <w:color w:val="000000"/>
          <w:sz w:val="28"/>
        </w:rPr>
        <w:t>
      45. Бөлінген субсидияларды қоса есептегенде тасымалдаушының шығыстарын өтемеген жағдайда субсидиялау көлемі тиісті кезеңдегі бюджеттің тиісті деңгейін бюджет комиссиясының ұсыныстарына сәйкес МТЖ қызметтерінің тарифіне уақытша төмендету коэффициентін ескере отырып, кірістер мен шығыстарының айырмашылығы жолымен есептеледі.</w:t>
      </w:r>
    </w:p>
    <w:bookmarkEnd w:id="654"/>
    <w:bookmarkStart w:name="z662" w:id="655"/>
    <w:p>
      <w:pPr>
        <w:spacing w:after="0"/>
        <w:ind w:left="0"/>
        <w:jc w:val="both"/>
      </w:pPr>
      <w:r>
        <w:rPr>
          <w:rFonts w:ascii="Times New Roman"/>
          <w:b w:val="false"/>
          <w:i w:val="false"/>
          <w:color w:val="000000"/>
          <w:sz w:val="28"/>
        </w:rPr>
        <w:t xml:space="preserve">
      46. Субсидиялау көлемін жұмсау бағыттары "Солтүстік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қағидаларын бекіту туралы" Солтүстік Қазақстан облысы әкімдігінің 2017 жылғы 14 қарашадағы № 450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(нормативтiк құқықтық актiлердi мемлекеттік тіркеу тізілімінде № 4421 болып тіркелді), 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қағидаларымен айқындалады.</w:t>
      </w:r>
    </w:p>
    <w:bookmarkEnd w:id="6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әдістемесіне 1-қосымша</w:t>
            </w:r>
          </w:p>
        </w:tc>
      </w:tr>
    </w:tbl>
    <w:bookmarkStart w:name="z664" w:id="656"/>
    <w:p>
      <w:pPr>
        <w:spacing w:after="0"/>
        <w:ind w:left="0"/>
        <w:jc w:val="left"/>
      </w:pPr>
      <w:r>
        <w:rPr>
          <w:rFonts w:ascii="Times New Roman"/>
          <w:b/>
          <w:i w:val="false"/>
          <w:color w:val="000000"/>
        </w:rPr>
        <w:t xml:space="preserve"> Вагондарды жұмсақ жиналмалы мүкәммалмен, жиналмалы, сигнал беретін жабдықпен, медициналық керек-жарақтармен және арнайы киіммен жабдықтау нормалары</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2182"/>
        <w:gridCol w:w="351"/>
        <w:gridCol w:w="1305"/>
        <w:gridCol w:w="1229"/>
        <w:gridCol w:w="1229"/>
        <w:gridCol w:w="1230"/>
        <w:gridCol w:w="1230"/>
        <w:gridCol w:w="1230"/>
        <w:gridCol w:w="1230"/>
      </w:tblGrid>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 атауы</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вагонды (поезд) жабдықтау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ҚХР-да шығарылған вагондар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жиналмалы мүкәммал</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төсекоры нға арналған қап</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төсекоры нға арналған қап</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пердесі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түсірмейтін перде</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арналған майлық</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төсеніштеріне арналған тыс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төсеніштері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Купелік кілемше</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жабдық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пердесіне гардина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Пердеге арналған шыбық</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 тақта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логотипі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реттік нөмірі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Білік-темір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жағуға арналған көсеу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жағуға арналған қалақ</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Титанға арналған көсеу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Титанға арналған қалақ</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Әжетхана қағазын ұстағыш</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сүлгісін ұстайтын диспенсер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сабынға арналған диспенсер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 ақпарат рамкасы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ұсыныстарға арналған жәшік</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Өртсөндіргіш</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салғыш</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жәшігі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мүкәммал</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Ілгіш</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арналған шелек</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Ыдысы бар түрпі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Швабра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және жуу құралдарына арналған ыдыс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Қалағы бар щетка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Билеттерге арналған папка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суға арналған шәйнек</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шығаруға арналған шәйнек</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арналған таратқыш</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салғышы бар стакан</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Тәрелке</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пышағы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шаңышқысы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қасық</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ашқыш</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леген</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беретін жабдық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шамы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Жалаушалар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керек-жара қтар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Зембілдер*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қобдиша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қобдиша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Педикулезге қарсы төсем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Ф-30 төсемі*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термометрі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дем алуды жасауға арналған құрылғы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Алжапқыш</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биялайлар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 қолғаптар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қолғаптар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65" w:id="657"/>
    <w:p>
      <w:pPr>
        <w:spacing w:after="0"/>
        <w:ind w:left="0"/>
        <w:jc w:val="both"/>
      </w:pPr>
      <w:r>
        <w:rPr>
          <w:rFonts w:ascii="Times New Roman"/>
          <w:b w:val="false"/>
          <w:i w:val="false"/>
          <w:color w:val="000000"/>
          <w:sz w:val="28"/>
        </w:rPr>
        <w:t>
       * - Есеп жалпы поезд бойынша жүргізіледі, вагондардың үлгілері бойынша бөлу поездағы вагондардың жүрісіне тең.</w:t>
      </w:r>
    </w:p>
    <w:bookmarkEnd w:id="6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әдістемесіне 2-қосымша</w:t>
            </w:r>
          </w:p>
        </w:tc>
      </w:tr>
    </w:tbl>
    <w:bookmarkStart w:name="z667" w:id="658"/>
    <w:p>
      <w:pPr>
        <w:spacing w:after="0"/>
        <w:ind w:left="0"/>
        <w:jc w:val="left"/>
      </w:pPr>
      <w:r>
        <w:rPr>
          <w:rFonts w:ascii="Times New Roman"/>
          <w:b/>
          <w:i w:val="false"/>
          <w:color w:val="000000"/>
        </w:rPr>
        <w:t xml:space="preserve"> "Тальго" вагондары өндірісінің вагондарын жұмсақ жиналмалы мүкәммалмен, жиналмалы, сигнал беру жабдығымен, медициналық жабдықпен және арнайы киіммен жабдықтау нормасы</w:t>
      </w:r>
    </w:p>
    <w:bookmarkEnd w:id="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1932"/>
        <w:gridCol w:w="390"/>
        <w:gridCol w:w="1363"/>
        <w:gridCol w:w="1608"/>
        <w:gridCol w:w="1608"/>
        <w:gridCol w:w="1609"/>
        <w:gridCol w:w="2098"/>
      </w:tblGrid>
      <w:tr>
        <w:trPr>
          <w:trHeight w:val="30" w:hRule="atLeast"/>
        </w:trPr>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 атауы</w:t>
            </w: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Тальго өндірісі вагондарын жабдықтау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 салмалы жұмсақ мүлік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төсек орынға арналған қап</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төсек орынға арналған қап</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перделері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Кілемше төсеніштерге арналған тыс</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Купеге арналған кілемше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Душқа арналған перде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Машруттық тақта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логотипі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реттік саны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белбеуі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мүкәммал</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Ілгіш</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арналған шелек</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Ыдысы бар түрпі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Швабра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құралдарына және дезинфекциял ауға арналған ыдыс</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Қалағы бар шөтке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орындарды, ковраланды тазалауға арналған шөтке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Билеттерге арналған папка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арналған таратқыш</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беру жабдығы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шамы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Жалаушалар</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Тасығыштар</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қобдиша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қобдиша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Педикулезге қарсы төсеу</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Ф-30 төсемі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демалуды жүргізуге арналған құрылғы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Алжапқыш</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қолғап</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әдістемесіне 3-қосымша</w:t>
            </w:r>
          </w:p>
        </w:tc>
      </w:tr>
    </w:tbl>
    <w:bookmarkStart w:name="z669" w:id="659"/>
    <w:p>
      <w:pPr>
        <w:spacing w:after="0"/>
        <w:ind w:left="0"/>
        <w:jc w:val="left"/>
      </w:pPr>
      <w:r>
        <w:rPr>
          <w:rFonts w:ascii="Times New Roman"/>
          <w:b/>
          <w:i w:val="false"/>
          <w:color w:val="000000"/>
        </w:rPr>
        <w:t xml:space="preserve"> Электр-дизель поездарын жұмсақ мүкәммалмен, жинамалы, сигнал беретін жабдықпен, медициналық жабдықпен және арнайы киіммен жабдықтау нормасы</w:t>
      </w:r>
    </w:p>
    <w:bookmarkEnd w:id="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1960"/>
        <w:gridCol w:w="643"/>
        <w:gridCol w:w="1468"/>
        <w:gridCol w:w="1384"/>
        <w:gridCol w:w="1384"/>
        <w:gridCol w:w="1384"/>
        <w:gridCol w:w="1717"/>
        <w:gridCol w:w="1388"/>
      </w:tblGrid>
      <w:tr>
        <w:trPr>
          <w:trHeight w:val="30" w:hRule="atLeast"/>
        </w:trPr>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 атауы</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60"/>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bookmarkEnd w:id="660"/>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поезының жайлылығы жоғары вагондарын жабдықтау нормасы</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поезы вагонын жабды-қтау нормасы</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поезы вагонын жабдықтау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Жинамалы жұмсақ мүкәммал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пердесі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кабинасына арналған перде</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вагонға 2-еуден</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кабинасына арналған перде</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вагонға 4</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Жастықшалар</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Кілемше төсеніштерге арналған тыс</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Ковролан</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м (вагон ұзындығы бойынша)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жабдық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пердесіне арналған гардина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логотипі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 поезына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реттік нөмірі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Білік-темір</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Әжетхана қағазын ұстағыш</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дәретханаға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сүлгісін ұстағыш</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дәретханаға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сабынға арналған дозатор</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дәретханаға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 ақпарат рамкасы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ұсыныстарға арналған жәшік</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(бас вагонға 8)</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жәшігі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дәретханаға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Ұйшықты кірден қорғау жабыны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квдратных метров</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квдратных метров (тамбур көлемі бойынша)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мүкәммал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арналған шелек</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Ыдысы бар түрпі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дәретханаға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Швабра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және жуу құралдарына арналған ыдыс</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Қоқысқа арналған калақ</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Сыпыртқы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беретін жабдық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фонарі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Жалаушалар</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соңғы вагонға</w:t>
            </w:r>
          </w:p>
        </w:tc>
      </w:tr>
      <w:tr>
        <w:trPr>
          <w:trHeight w:val="30" w:hRule="atLeast"/>
        </w:trPr>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Зембілдер</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қобдиша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 1</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қобдиша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Ф-30 төсемі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термометрі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дем алуды жасауға арналған құрылғы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құрамға</w:t>
            </w:r>
          </w:p>
        </w:tc>
      </w:tr>
      <w:tr>
        <w:trPr>
          <w:trHeight w:val="30" w:hRule="atLeast"/>
        </w:trPr>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жолсерікке, тұратын парк жолсеріктеріне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биялай</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жолсерікке, тұратын парк жолсеріктеріне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колғаптар</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жолсерікке, машинист, машинист көмекшісіне, тұратын парк жолсеріктеріне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 резеңке пима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жолсерікке, машинист, машинист көмекшісіне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күрте</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жолсерікке, тұратын парк жолсеріктеріне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 тон</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жолсерікке тұратын парк</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костюмі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машинистке, машинист көмекшісіне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бәтеңке</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машинистке, машинист көмекшісіне, тұратын парк жолсерікке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беруші костюмы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машинистке, машинист көмекшісіне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Сигнальдық жилет</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машинистке, машинист көмекшісіне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Тозғанға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машинистке, машинист көмекшісіне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көзілдіріктер</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Тозғанға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машинистке, машинист көмекшісіне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әдістемесіне 4-қосымша</w:t>
            </w:r>
          </w:p>
        </w:tc>
      </w:tr>
    </w:tbl>
    <w:bookmarkStart w:name="z672" w:id="661"/>
    <w:p>
      <w:pPr>
        <w:spacing w:after="0"/>
        <w:ind w:left="0"/>
        <w:jc w:val="left"/>
      </w:pPr>
      <w:r>
        <w:rPr>
          <w:rFonts w:ascii="Times New Roman"/>
          <w:b/>
          <w:i w:val="false"/>
          <w:color w:val="000000"/>
        </w:rPr>
        <w:t xml:space="preserve"> Вагондарды санитарлық гигиена, вагондарды тазалау заттарымен жабдықтау нормасы</w:t>
      </w:r>
    </w:p>
    <w:bookmarkEnd w:id="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1757"/>
        <w:gridCol w:w="448"/>
        <w:gridCol w:w="1849"/>
        <w:gridCol w:w="2412"/>
        <w:gridCol w:w="2412"/>
        <w:gridCol w:w="2412"/>
      </w:tblGrid>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тәулік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вагонға (поезд) жабды-қтау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пломба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жолаушыға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гигиена заттары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сүлгі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 (сұйық)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Қоқыстарға арналған пакет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Залалсыздандыратын заттар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тазалатқыш</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Тазалауға арналған заттар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сұйықтар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тазалауға арналған тазалағыш заттар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Санфаянсты тазалауға арналған зат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тазалауға арналған жуғыш</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сүлгі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арналған пробкалар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Тазалауға арналған шүберек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bl>
    <w:bookmarkStart w:name="z673" w:id="662"/>
    <w:p>
      <w:pPr>
        <w:spacing w:after="0"/>
        <w:ind w:left="0"/>
        <w:jc w:val="both"/>
      </w:pPr>
      <w:r>
        <w:rPr>
          <w:rFonts w:ascii="Times New Roman"/>
          <w:b w:val="false"/>
          <w:i w:val="false"/>
          <w:color w:val="000000"/>
          <w:sz w:val="28"/>
        </w:rPr>
        <w:t>
      Кестенің жалғасы</w:t>
      </w:r>
    </w:p>
    <w:bookmarkEnd w:id="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1598"/>
        <w:gridCol w:w="1598"/>
        <w:gridCol w:w="1968"/>
        <w:gridCol w:w="1969"/>
        <w:gridCol w:w="1969"/>
        <w:gridCol w:w="16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КХР-да шығарылған вагондар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Тальго өндірісі вагонын жабдықтау нормасы</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әдістемесіне 5-қосымша</w:t>
            </w:r>
          </w:p>
        </w:tc>
      </w:tr>
    </w:tbl>
    <w:bookmarkStart w:name="z675" w:id="663"/>
    <w:p>
      <w:pPr>
        <w:spacing w:after="0"/>
        <w:ind w:left="0"/>
        <w:jc w:val="left"/>
      </w:pPr>
      <w:r>
        <w:rPr>
          <w:rFonts w:ascii="Times New Roman"/>
          <w:b/>
          <w:i w:val="false"/>
          <w:color w:val="000000"/>
        </w:rPr>
        <w:t xml:space="preserve"> Санитарлық гигиена, вагондарды тазалау заттарымен электр-дизельді поезды жабдықтау нормасы </w:t>
      </w:r>
    </w:p>
    <w:bookmarkEnd w:id="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100"/>
        <w:gridCol w:w="457"/>
        <w:gridCol w:w="809"/>
        <w:gridCol w:w="1860"/>
        <w:gridCol w:w="1860"/>
        <w:gridCol w:w="1860"/>
        <w:gridCol w:w="1860"/>
        <w:gridCol w:w="1861"/>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 ал атауы</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тәулік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поезд вагондарын жайлылығы жоғары жабдықтау нормасы</w:t>
            </w:r>
          </w:p>
        </w:tc>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поезд вагондарын жабдықтау нормасы</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поезд вагондарын жабдықтау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гигиена заттары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сүлгісі</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Әжетхана қағазы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сабыны (сұйық)</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сабын</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Қоқыстарғ а арналған пакеттер</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 иялау заттары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тазартқыш</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Тазалауға арналған заттар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тазалауға арналған жуғыш зат</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шаңсорғыш тарға арналған зат</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Санфаянст ы жууға арналған зат</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Әйнектерд і жууға арналған зат</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Тазалауға арналған шүберек</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әдістемесіне 6-қосымша</w:t>
            </w:r>
          </w:p>
        </w:tc>
      </w:tr>
    </w:tbl>
    <w:bookmarkStart w:name="z677" w:id="664"/>
    <w:p>
      <w:pPr>
        <w:spacing w:after="0"/>
        <w:ind w:left="0"/>
        <w:jc w:val="left"/>
      </w:pPr>
      <w:r>
        <w:rPr>
          <w:rFonts w:ascii="Times New Roman"/>
          <w:b/>
          <w:i w:val="false"/>
          <w:color w:val="000000"/>
        </w:rPr>
        <w:t xml:space="preserve"> Алмалы жұмсақ мүкәммалдық жууға және химиялық тазартуға шығыстар нормасы</w:t>
      </w:r>
    </w:p>
    <w:bookmarkEnd w:id="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2952"/>
        <w:gridCol w:w="5265"/>
        <w:gridCol w:w="2790"/>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түрі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нормасы</w:t>
            </w:r>
          </w:p>
        </w:tc>
      </w:tr>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тазалау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Купеге арналған кілемше</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төсек-орынға арналған қап</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төсек-орынға арналған қап</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перделері</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рейс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перделері</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рейс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арналған салфетка</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рейс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Кілемше төсеніштерге арналған жапқыш</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рейс сайын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көлемдерін айқындау әдістемесіне 7-қосымша</w:t>
            </w:r>
          </w:p>
        </w:tc>
      </w:tr>
    </w:tbl>
    <w:bookmarkStart w:name="z679" w:id="665"/>
    <w:p>
      <w:pPr>
        <w:spacing w:after="0"/>
        <w:ind w:left="0"/>
        <w:jc w:val="left"/>
      </w:pPr>
      <w:r>
        <w:rPr>
          <w:rFonts w:ascii="Times New Roman"/>
          <w:b/>
          <w:i w:val="false"/>
          <w:color w:val="000000"/>
        </w:rPr>
        <w:t xml:space="preserve"> Тасымалдаушының басқа тасымалдаушылардың вагондарын тіркеу тарифі</w:t>
      </w:r>
    </w:p>
    <w:bookmarkEnd w:id="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3"/>
        <w:gridCol w:w="9897"/>
      </w:tblGrid>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түрі</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теңге/ вагон-километр. қосылған құн салығы ескермегенде</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жүрдек</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жүк-жолаушылар</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