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406d" w14:textId="11c4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Коммуналдық қалдықтардың түзілу және жинақталунормаларын, тұрмыстық қатты қалдықтарды жинауға, әкетуге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2018 жылғы 27 тамыздағы № 4 шешімі. Солтүстік Қазақстан облысының Әділет департаментінде 2018 жылғы 10 қазанда № 4915 болып тіркелді. Күші жойылды - Солтүстік Қазақстан облысы Петропавл қалалық мәслихатының 2022 жылғы 27 желтоқсандағы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Петропавл қалалық мәслихатының 27.12.2022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 19-1-бабының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Коммуналдық қалдықтардың түзілу және жинақталу нормаларын осы шешімнің </w:t>
      </w:r>
      <w:r>
        <w:rPr>
          <w:rFonts w:ascii="Times New Roman"/>
          <w:b w:val="false"/>
          <w:i w:val="false"/>
          <w:color w:val="000000"/>
          <w:sz w:val="28"/>
        </w:rPr>
        <w:t>№ 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Тұрмыстық қатты қалдықтарды жинауға, әкетуге және көмуге арналған тарифтерді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№ 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Петропавл қалалық мәслихаттың келесі шешімдерінің күші жойылды деп танылсын: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Петропавл қалалық мәслихатының 2014 жылғы 18 шілдедегі № 3 "Петропавл қаласында қатты тұрмыстық қалдықтар полигонындағы қатты тұрмыстық қалдықтарды көму және кәдеге жарату тарифін бекіту туралы" (Нормативтік құқықтық актілерді мемлекеттік тіркеу тізілімінде № 2907 болып тіркелген, 2014 жылғы 22 тамыздағы "Проспект СК", "Қызылжар нұры"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Петропавл қалалық мәслихатының 2017 жылғы 24 мамырдағы № 2 "Петропавл қаласында қатты тұрмыстық қалдықтар полигонындағы коммуналдық қалдықтарды көму және кәдеге жарату тарифін бекіту туралы" Петропавл қалалық мәслихатының 2014 жылғы 18 шілдедегі № 3 шешіміне өзгерістер енгізу туралы" (Нормативтік құқықтық актілерді мемлекеттік тіркеу тізілімінде № 4228 болып тіркелген, 2017 жылғы 30 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і.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Мұқышев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 27 тамыздағы № 4 шешiмiне 1-қосымша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қалдықтардың түзілу және жинақталу нормалары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Петропавл қалалық мәслихатының 29.03.2019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жаңа редакцияда - Солтүстік Қазақстан облысы Петропавл қалалық мəслихатының 23.04.2020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есептік бірлікке жылдық норма,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тұрғын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Жатақханалар, интернаттар, балалар үйлері, қарттар үйлері және сол сияқтылар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дүкендері, өнеркәсіптік дүкендер,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автожанармай құю станциялары,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шеберханалары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 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м2 - шаршы метр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текше метр.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тамыздағы қалалық мәслихаттың № 4 шешіміне 2 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Тұрмыстық қатты қалдықтарды жинауға, әкетуге және көмуге тарифтері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Солтүстік Қазақстан облысы Петропавл қалалық мәслихатының 29.03.2019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Бағасы,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 үшін тұрмыстық қатты қалдықтарды жинау, әкету үшін тарифтері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 1 адамға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адамға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үшін тұрмыстық қатты қалдықтарды жинау, әкету үшін тарифі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текше метрге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көму тарифі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