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9d2b" w14:textId="af59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туралы" Солтүстік Қазақстан облысы Аққайың ауданы мәслихатының 2016 жылғы 18 қаңтардағы № 39-2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2018 жылғы 26 ақпандағы № 18-4 шешімі. Солтүстік Қазақстан облысының Әділет департаментінде 2018 жылғы 14 наурызда № 4599 болып тіркелді. Күші жойылды - Солтүстік Қазақстан облысы Аққайың ауданы мәслихатының 2019 жылғы 26 қарашадағы № 34-7 (2020 жылдың 1 қаңтарынан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Аққайың ауданы мəслихатының 26.11.2019 </w:t>
      </w:r>
      <w:r>
        <w:rPr>
          <w:rFonts w:ascii="Times New Roman"/>
          <w:b w:val="false"/>
          <w:i w:val="false"/>
          <w:color w:val="ff0000"/>
          <w:sz w:val="28"/>
        </w:rPr>
        <w:t>№ 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туралы" Солтүстік Қазақстан облысы Аққайың ауданы мәслихатының 2016 жылғы 18 қаңтардағы № 39-2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19 ақпандағы № 3629 болып тіркелді, 2016 жылғы 24 ақпандағы Қазақстан Республикасы нормативтік құқықтық ақтілерінің "Әділет" ақпараттық-құқықтық жүйесінде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 келесі редакцияда жазылсын, мемлекеттік тілдегі мәтіні өзгеріссіз қалдырылсын: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возмещение затрат на обучение детей с ограниченными возможностями назначается с месяца обращения до окончания срока, установленного в заключении психолого-медико-педагогической консультации;".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ХVIII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Өтебаев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