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73fb" w14:textId="3717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"Аққайың ауданы бойынша 2018-2019 жылдарға арналған жайылымдарды басқару және оларды пайдалану жөніндегі жоспарын бекіту туралы" Солтүстік Қазақстан облысы Аққайың ауданы мәслихатының 2017 жылғы 22 желтоқсандағы № 16-4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2018 жылғы 31 мамырдағы № 20-2 шешімі. Солтүстік Қазақстан облысының Әділет департаментінде 2018 жылғы 12 маусымда № 4756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"Аққайың ауданы бойынша 2018-2019 жылдарға арналған жайылымдарды басқару және оларды пайдалану жөніндегі жоспарды бекіту туралы" Солтүстік Қазақстан облысы Аққайың ауданы мәслихатының 2017 жылғы 22 желтоқсандағы № 16-4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2018 жылғы 11 қаңтардағы № 4504 болып тіркелді, 2018 жылғы 26 қаңтардағы Қазақстан Республикасы нормативтік құқықтық ақтілерінің электрондық түрдегі эталондық бақылау банкінде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келесі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""Жайылымдар туралы" 2017 жылғы 20 ақпандағы Қазақстан Республикасының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