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969b" w14:textId="1749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 Черкас селолық округінің Черкас селосы көшелеріне атау беру туралы" Солтүстік Қазақстан облысы Аққайың ауданы Черкасское ауылдық округі әкімінің 2013 жылғы 14 қаңтардағы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Черкасское ауылдық округі әкімінің 2018 жылғы 11 шілдедегі № 04 шешімі. Солтүстік Қазақстан облысының Әділет департаментінде 2018 жылғы 23 шілдеде № 4850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1993жылғы 8 желтоқсандағы Занының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 Черкасское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Аққайың ауданы Черкас селолық округінің Черкас селосы көшелеріне атау беру туралы" Солтүстік Қазақстан облысы Аққайың ауданы Черкасское ауылдық округі әкімінің 2013 жылғы 14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2175 тіркелді, 2013 жылғы 28 ақпанда аудандық "Колос" және "Аққайың" газеттерінде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тақырыбында және шешімінің мәтінінде, сонымен қатар шешімнің қосымшасында "селолық", "селосы" сөздері "ауылдық", "ауылы", сөздерімен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тақырыбы, мәтіні және шешімнің косымшасы орыс тіліндегі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әкімдігінің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тілдерді дамыту бөлімі"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мекемесінің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"КЕЛІСІЛДІ"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Аққайың ауданы әкімдігінің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сәулет, құрылыс, тұрғын үй- коммуналдық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шаруашылығы, жолаушылар көлігі және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бөліімі" коммуналдық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атқарушысы.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______________________Б. Омаров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"10" шілде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