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6c30f" w14:textId="b66c3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Айыртау ауданы Елецкий ауылдық округі Елецкое ауылы аумағында Ньюкасл құс ауруы бойынша 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 Елецкий селолық округі әкімінің 2018 жылғы 5 шілдедегі № 4 шешімі. Солтүстік Қазақстан облысының Әділет департаментінде 2018 жылғы 9 шілдеде № 4827 болып тіркелді. Күші жойылды - Солтүстік Қазақстан облысы Айыртау ауданы Елецкий ауылдық округі әкімінің 2018 жылғы 4 қазандағы № 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Айыртау ауданы Елецкий ауылдық округі әкімінің 04.10.2018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2002 жылғы 10 шілдедегі "Ветеринария туралы" Қазақстан Республикасы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ауданының бас мемлекеттік ветеринариялық-санитариялық инспектордың 2018 жылғы 21 маусымдағы № 06-29/147 ұсынуы негізінде Солтүстік Қазақстан облысы Айыртау ауданы Елецкое ауылдық округінің әкімі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Айыртау ауданы Елецкий ауылдық округі Елецкое ауылы аумағында Ньюкасл құс ауруы бойынша карантин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