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90380" w14:textId="ff903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Айыртау ауданы Елецкий ауылдық округі әкімінің 2018 жылғы 4 қазандағы № 8 шешімі. Солтүстік Қазақстан облысының Әділет департаментінде 2018 жылғы 10 қазанда № 4912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Айыртау ауданының бас мемлекеттік ветеринариялық-санитариялық инспекторының 2018 жылғы 19 қыркүйектегі № 06-29/280 ұсынысы негізінде Елецкий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Елецкий ауылдық округі Елецкое ауылының аумағында Ньюкасл құс ауруын жою бойынша ветеринариялық іс-шаралар кешенін жүргізгеніне байланысты белгіленген карантин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Солтүстік Қазақстан облысы Айыртау ауданы Елецкий селолық округі әкімінің 2018 жылғы 5 шілдедегі № 4 "Солтүстік Қазақстан облысы Айыртау ауданы Елецкий ауылдық округі Елецкое ауылы аумағында Ньюкасл құс ауруы бойынша карантин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актілерінің мемлекеттік тізілімінде № 4827 болып тіркелді, 2018 жылғы 11 шілдеде Қазақстан Республикасы нормативтік құқықтық актілерінің электрондық түрдегі эталондық бақылау банкінде жарияланған).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Сүлейменов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