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1153" w14:textId="cc91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2018 жылғы 9 қарашадағы № 336 қаулысы. Солтүстік Қазақстан облысының Әділет департаментінде 2018 жылғы 19 қарашада № 4989 болып тіркелді. Күші жойылды - Солтүстік Қазақстан облысы Ғабит Мүсірепов атындағы аудан әкімдігінің 2019 жылғы 26 желтоқсандағы № 320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əкімдігінің 26.12.2019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18 - бабы </w:t>
      </w:r>
      <w:r>
        <w:rPr>
          <w:rFonts w:ascii="Times New Roman"/>
          <w:b w:val="false"/>
          <w:i w:val="false"/>
          <w:color w:val="000000"/>
          <w:sz w:val="28"/>
        </w:rPr>
        <w:t>2) тармақшасына</w:t>
      </w:r>
      <w:r>
        <w:rPr>
          <w:rFonts w:ascii="Times New Roman"/>
          <w:b w:val="false"/>
          <w:i w:val="false"/>
          <w:color w:val="000000"/>
          <w:sz w:val="28"/>
        </w:rPr>
        <w:t xml:space="preserve">, 139 - бабы </w:t>
      </w:r>
      <w:r>
        <w:rPr>
          <w:rFonts w:ascii="Times New Roman"/>
          <w:b w:val="false"/>
          <w:i w:val="false"/>
          <w:color w:val="000000"/>
          <w:sz w:val="28"/>
        </w:rPr>
        <w:t>9 – тармағына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 әкімдігінің 2016 жылғы 28 маусымдағы № 187 "Азаматтық қызметшілер болып табылатын және Солтүстік Қазақстан облысы Ғабит Мүсірепов атындағы ауданының ауылдық жерінде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(2016 жылғы 8 тамызда Қазақстан Республикасы нормативтiк құқықтық актiлерінің электрондық түрдегі эталондық бақылау банкінде жарияланды, нормативтік құқықтық актілерді мемлекеттік тіркеу тізілімінде № 3851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Ғабит Мүсірепов атындағы аудан әкімдігінің экономика және қаржы бөлімі"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4"/>
    <w:bookmarkStart w:name="z9" w:id="5"/>
    <w:p>
      <w:pPr>
        <w:spacing w:after="0"/>
        <w:ind w:left="0"/>
        <w:jc w:val="both"/>
      </w:pPr>
      <w:r>
        <w:rPr>
          <w:rFonts w:ascii="Times New Roman"/>
          <w:b w:val="false"/>
          <w:i w:val="false"/>
          <w:color w:val="000000"/>
          <w:sz w:val="28"/>
        </w:rPr>
        <w:t>
      2) аудан әкімдігінің осы қаулысын мемлекеттік тіркеген күннен бастап күнтізбелік он күн ішінде оның мемлекеттік және орыс тіліндегі баспа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Ғабит Мүсірепов атындағы аудан әкімінің аппараты" коммуналдық мемлекеттік мекемесінің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xml:space="preserve">
      Ғабит Мүсірепов атындағы аудан </w:t>
      </w:r>
    </w:p>
    <w:bookmarkEnd w:id="11"/>
    <w:bookmarkStart w:name="z17" w:id="12"/>
    <w:p>
      <w:pPr>
        <w:spacing w:after="0"/>
        <w:ind w:left="0"/>
        <w:jc w:val="both"/>
      </w:pPr>
      <w:r>
        <w:rPr>
          <w:rFonts w:ascii="Times New Roman"/>
          <w:b w:val="false"/>
          <w:i w:val="false"/>
          <w:color w:val="000000"/>
          <w:sz w:val="28"/>
        </w:rPr>
        <w:t>
      мәслихатының хатшысы</w:t>
      </w:r>
    </w:p>
    <w:bookmarkEnd w:id="12"/>
    <w:bookmarkStart w:name="z18" w:id="13"/>
    <w:p>
      <w:pPr>
        <w:spacing w:after="0"/>
        <w:ind w:left="0"/>
        <w:jc w:val="both"/>
      </w:pPr>
      <w:r>
        <w:rPr>
          <w:rFonts w:ascii="Times New Roman"/>
          <w:b w:val="false"/>
          <w:i w:val="false"/>
          <w:color w:val="000000"/>
          <w:sz w:val="28"/>
        </w:rPr>
        <w:t>
      __________________Е. Әділбеков</w:t>
      </w:r>
    </w:p>
    <w:bookmarkEnd w:id="13"/>
    <w:bookmarkStart w:name="z19" w:id="14"/>
    <w:p>
      <w:pPr>
        <w:spacing w:after="0"/>
        <w:ind w:left="0"/>
        <w:jc w:val="both"/>
      </w:pPr>
      <w:r>
        <w:rPr>
          <w:rFonts w:ascii="Times New Roman"/>
          <w:b w:val="false"/>
          <w:i w:val="false"/>
          <w:color w:val="000000"/>
          <w:sz w:val="28"/>
        </w:rPr>
        <w:t>
      2018 жылғы "____" ____________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 № __ қаулысына қосымша</w:t>
            </w:r>
          </w:p>
        </w:tc>
      </w:tr>
    </w:tbl>
    <w:bookmarkStart w:name="z22" w:id="15"/>
    <w:p>
      <w:pPr>
        <w:spacing w:after="0"/>
        <w:ind w:left="0"/>
        <w:jc w:val="left"/>
      </w:pPr>
      <w:r>
        <w:rPr>
          <w:rFonts w:ascii="Times New Roman"/>
          <w:b/>
          <w:i w:val="false"/>
          <w:color w:val="000000"/>
        </w:rPr>
        <w:t xml:space="preserve"> Солтүстік Қазақстан облысы Ғабит Мүсірепов атындағы аудан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15"/>
    <w:bookmarkStart w:name="z23" w:id="16"/>
    <w:p>
      <w:pPr>
        <w:spacing w:after="0"/>
        <w:ind w:left="0"/>
        <w:jc w:val="both"/>
      </w:pPr>
      <w:r>
        <w:rPr>
          <w:rFonts w:ascii="Times New Roman"/>
          <w:b w:val="false"/>
          <w:i w:val="false"/>
          <w:color w:val="000000"/>
          <w:sz w:val="28"/>
        </w:rPr>
        <w:t>
      1. Денсаулық сақтау саласы мамандарының лауазымдары:</w:t>
      </w:r>
    </w:p>
    <w:bookmarkEnd w:id="16"/>
    <w:bookmarkStart w:name="z24" w:id="17"/>
    <w:p>
      <w:pPr>
        <w:spacing w:after="0"/>
        <w:ind w:left="0"/>
        <w:jc w:val="both"/>
      </w:pPr>
      <w:r>
        <w:rPr>
          <w:rFonts w:ascii="Times New Roman"/>
          <w:b w:val="false"/>
          <w:i w:val="false"/>
          <w:color w:val="000000"/>
          <w:sz w:val="28"/>
        </w:rPr>
        <w:t>
      1) аудандық аурухананың басшысы;</w:t>
      </w:r>
    </w:p>
    <w:bookmarkEnd w:id="17"/>
    <w:bookmarkStart w:name="z25" w:id="18"/>
    <w:p>
      <w:pPr>
        <w:spacing w:after="0"/>
        <w:ind w:left="0"/>
        <w:jc w:val="both"/>
      </w:pPr>
      <w:r>
        <w:rPr>
          <w:rFonts w:ascii="Times New Roman"/>
          <w:b w:val="false"/>
          <w:i w:val="false"/>
          <w:color w:val="000000"/>
          <w:sz w:val="28"/>
        </w:rPr>
        <w:t>
      2) аудандық емхананың басшысы;</w:t>
      </w:r>
    </w:p>
    <w:bookmarkEnd w:id="18"/>
    <w:bookmarkStart w:name="z26" w:id="19"/>
    <w:p>
      <w:pPr>
        <w:spacing w:after="0"/>
        <w:ind w:left="0"/>
        <w:jc w:val="both"/>
      </w:pPr>
      <w:r>
        <w:rPr>
          <w:rFonts w:ascii="Times New Roman"/>
          <w:b w:val="false"/>
          <w:i w:val="false"/>
          <w:color w:val="000000"/>
          <w:sz w:val="28"/>
        </w:rPr>
        <w:t>
      3) аудандық диспансердің басшысы;</w:t>
      </w:r>
    </w:p>
    <w:bookmarkEnd w:id="19"/>
    <w:bookmarkStart w:name="z27" w:id="20"/>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басшысының орынбасары;</w:t>
      </w:r>
    </w:p>
    <w:bookmarkEnd w:id="20"/>
    <w:bookmarkStart w:name="z28" w:id="21"/>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(жедел медициналық көмек көрсету бөлімшелерінің, күндізгі стационардың, емхананың) және параклиникалық бөлімшелерінің меңгерушілері;</w:t>
      </w:r>
    </w:p>
    <w:bookmarkEnd w:id="21"/>
    <w:bookmarkStart w:name="z29" w:id="22"/>
    <w:p>
      <w:pPr>
        <w:spacing w:after="0"/>
        <w:ind w:left="0"/>
        <w:jc w:val="both"/>
      </w:pPr>
      <w:r>
        <w:rPr>
          <w:rFonts w:ascii="Times New Roman"/>
          <w:b w:val="false"/>
          <w:i w:val="false"/>
          <w:color w:val="000000"/>
          <w:sz w:val="28"/>
        </w:rPr>
        <w:t>
      6) барлық мамандықтағы дәрігерлер - біліктілігі жоғары деңгейдегі жоғары, бірінші, екінші санатты және санаты жоқ мамандар;</w:t>
      </w:r>
    </w:p>
    <w:bookmarkEnd w:id="22"/>
    <w:bookmarkStart w:name="z30" w:id="23"/>
    <w:p>
      <w:pPr>
        <w:spacing w:after="0"/>
        <w:ind w:left="0"/>
        <w:jc w:val="both"/>
      </w:pPr>
      <w:r>
        <w:rPr>
          <w:rFonts w:ascii="Times New Roman"/>
          <w:b w:val="false"/>
          <w:i w:val="false"/>
          <w:color w:val="000000"/>
          <w:sz w:val="28"/>
        </w:rPr>
        <w:t>
      7) мейіргер, провизор (фармацевт) - біліктілігі жоғары деңгейдегі жоғары, бірінші, екінші санатты және санаты жоқ мамандар:</w:t>
      </w:r>
    </w:p>
    <w:bookmarkEnd w:id="23"/>
    <w:bookmarkStart w:name="z31" w:id="24"/>
    <w:p>
      <w:pPr>
        <w:spacing w:after="0"/>
        <w:ind w:left="0"/>
        <w:jc w:val="both"/>
      </w:pPr>
      <w:r>
        <w:rPr>
          <w:rFonts w:ascii="Times New Roman"/>
          <w:b w:val="false"/>
          <w:i w:val="false"/>
          <w:color w:val="000000"/>
          <w:sz w:val="28"/>
        </w:rPr>
        <w:t>
      8) денсаулық сақтау саласындағы сарапшы-маман, зертхана маманы, қоғамдық денсаулық сақтау маманы (эпидемиолог, статистик, әдіскер) - біліктілігі жоғары деңгейдегі санаты жоқ мамандар;</w:t>
      </w:r>
    </w:p>
    <w:bookmarkEnd w:id="24"/>
    <w:bookmarkStart w:name="z32" w:id="25"/>
    <w:p>
      <w:pPr>
        <w:spacing w:after="0"/>
        <w:ind w:left="0"/>
        <w:jc w:val="both"/>
      </w:pPr>
      <w:r>
        <w:rPr>
          <w:rFonts w:ascii="Times New Roman"/>
          <w:b w:val="false"/>
          <w:i w:val="false"/>
          <w:color w:val="000000"/>
          <w:sz w:val="28"/>
        </w:rPr>
        <w:t>
      9) фельдшер, акушер, зертханашы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диеталық мейіргер - бiлiктiлiгi орташа деңгейдегі жоғары, бірінші, екінші санатты және санаты жоқ мамандар;</w:t>
      </w:r>
    </w:p>
    <w:bookmarkEnd w:id="25"/>
    <w:bookmarkStart w:name="z33" w:id="26"/>
    <w:p>
      <w:pPr>
        <w:spacing w:after="0"/>
        <w:ind w:left="0"/>
        <w:jc w:val="both"/>
      </w:pPr>
      <w:r>
        <w:rPr>
          <w:rFonts w:ascii="Times New Roman"/>
          <w:b w:val="false"/>
          <w:i w:val="false"/>
          <w:color w:val="000000"/>
          <w:sz w:val="28"/>
        </w:rPr>
        <w:t>
      10) әлеуметтік қызметкер - бiлiктiлiгi жоғары, орташа деңгейдегі жоғары, бірінші, екінші санатты және санаты жоқ маман;</w:t>
      </w:r>
    </w:p>
    <w:bookmarkEnd w:id="26"/>
    <w:bookmarkStart w:name="z34" w:id="27"/>
    <w:p>
      <w:pPr>
        <w:spacing w:after="0"/>
        <w:ind w:left="0"/>
        <w:jc w:val="both"/>
      </w:pPr>
      <w:r>
        <w:rPr>
          <w:rFonts w:ascii="Times New Roman"/>
          <w:b w:val="false"/>
          <w:i w:val="false"/>
          <w:color w:val="000000"/>
          <w:sz w:val="28"/>
        </w:rPr>
        <w:t>
      11) психолог маман - біліктілігі жоғары деңгейдегі жоғары, бірінші, екінші санатты және санаты жоқ маман;</w:t>
      </w:r>
    </w:p>
    <w:bookmarkEnd w:id="27"/>
    <w:bookmarkStart w:name="z35" w:id="28"/>
    <w:p>
      <w:pPr>
        <w:spacing w:after="0"/>
        <w:ind w:left="0"/>
        <w:jc w:val="both"/>
      </w:pPr>
      <w:r>
        <w:rPr>
          <w:rFonts w:ascii="Times New Roman"/>
          <w:b w:val="false"/>
          <w:i w:val="false"/>
          <w:color w:val="000000"/>
          <w:sz w:val="28"/>
        </w:rPr>
        <w:t>
      2. Әлеуметтік қамсыздандыру саласы мамандарының лауазымдары:</w:t>
      </w:r>
    </w:p>
    <w:bookmarkEnd w:id="28"/>
    <w:bookmarkStart w:name="z36" w:id="29"/>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29"/>
    <w:bookmarkStart w:name="z37" w:id="30"/>
    <w:p>
      <w:pPr>
        <w:spacing w:after="0"/>
        <w:ind w:left="0"/>
        <w:jc w:val="both"/>
      </w:pPr>
      <w:r>
        <w:rPr>
          <w:rFonts w:ascii="Times New Roman"/>
          <w:b w:val="false"/>
          <w:i w:val="false"/>
          <w:color w:val="000000"/>
          <w:sz w:val="28"/>
        </w:rPr>
        <w:t>
      2) әлеуметтік жұмыс жөніндегі консультант - бiлiктiлiгi орташа деңгейдегі жоғары, бірінші, екінші санатты және санаты жоқ мамандар;</w:t>
      </w:r>
    </w:p>
    <w:bookmarkEnd w:id="30"/>
    <w:bookmarkStart w:name="z38" w:id="31"/>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және санаты жоқ маман;</w:t>
      </w:r>
    </w:p>
    <w:bookmarkEnd w:id="31"/>
    <w:bookmarkStart w:name="z39" w:id="32"/>
    <w:p>
      <w:pPr>
        <w:spacing w:after="0"/>
        <w:ind w:left="0"/>
        <w:jc w:val="both"/>
      </w:pPr>
      <w:r>
        <w:rPr>
          <w:rFonts w:ascii="Times New Roman"/>
          <w:b w:val="false"/>
          <w:i w:val="false"/>
          <w:color w:val="000000"/>
          <w:sz w:val="28"/>
        </w:rPr>
        <w:t>
      4) қарттар мен мүгедектерге күтім жасау жөніндегі әлеуметтік қызметкер - бiлiктiлiгi жоғары, орташа деңгейдегі жоғары, бірінші, екінші санатты және санаты жоқ мамандар;</w:t>
      </w:r>
    </w:p>
    <w:bookmarkEnd w:id="32"/>
    <w:bookmarkStart w:name="z40" w:id="33"/>
    <w:p>
      <w:pPr>
        <w:spacing w:after="0"/>
        <w:ind w:left="0"/>
        <w:jc w:val="both"/>
      </w:pPr>
      <w:r>
        <w:rPr>
          <w:rFonts w:ascii="Times New Roman"/>
          <w:b w:val="false"/>
          <w:i w:val="false"/>
          <w:color w:val="000000"/>
          <w:sz w:val="28"/>
        </w:rPr>
        <w:t>
      5) психоневрологиялық аурулары бар жасы 18-ден асқан мүгедек балаларға күтім жасау жөніндегі әлеуметтік қызметкер - бiлiктiлiгi жоғары, орташа деңгейдегі жоғары, бірінші, екінші санатты және санаты жоқ мамандар;</w:t>
      </w:r>
    </w:p>
    <w:bookmarkEnd w:id="33"/>
    <w:bookmarkStart w:name="z41" w:id="34"/>
    <w:p>
      <w:pPr>
        <w:spacing w:after="0"/>
        <w:ind w:left="0"/>
        <w:jc w:val="both"/>
      </w:pPr>
      <w:r>
        <w:rPr>
          <w:rFonts w:ascii="Times New Roman"/>
          <w:b w:val="false"/>
          <w:i w:val="false"/>
          <w:color w:val="000000"/>
          <w:sz w:val="28"/>
        </w:rPr>
        <w:t>
      6) жұмыспен қамту орталығының (қызметінің) құрылымдық бөлімшесінің маманы - бiлiктiлiгi жоғары, орташа деңгейдегі жоғары, бірінші, екінші санатты және санаты жоқ мамандар;</w:t>
      </w:r>
    </w:p>
    <w:bookmarkEnd w:id="34"/>
    <w:bookmarkStart w:name="z42" w:id="35"/>
    <w:p>
      <w:pPr>
        <w:spacing w:after="0"/>
        <w:ind w:left="0"/>
        <w:jc w:val="both"/>
      </w:pPr>
      <w:r>
        <w:rPr>
          <w:rFonts w:ascii="Times New Roman"/>
          <w:b w:val="false"/>
          <w:i w:val="false"/>
          <w:color w:val="000000"/>
          <w:sz w:val="28"/>
        </w:rPr>
        <w:t>
      7) аудандық Халықты жұмыспен қамту орталығының басшысы;</w:t>
      </w:r>
    </w:p>
    <w:bookmarkEnd w:id="35"/>
    <w:bookmarkStart w:name="z43" w:id="36"/>
    <w:p>
      <w:pPr>
        <w:spacing w:after="0"/>
        <w:ind w:left="0"/>
        <w:jc w:val="both"/>
      </w:pPr>
      <w:r>
        <w:rPr>
          <w:rFonts w:ascii="Times New Roman"/>
          <w:b w:val="false"/>
          <w:i w:val="false"/>
          <w:color w:val="000000"/>
          <w:sz w:val="28"/>
        </w:rPr>
        <w:t>
      8) аудандық маңызы бар мемлекеттік мекеме және мемлекеттік қазыналық кәсіпорын басшысының орынбасары</w:t>
      </w:r>
    </w:p>
    <w:bookmarkEnd w:id="36"/>
    <w:bookmarkStart w:name="z44" w:id="37"/>
    <w:p>
      <w:pPr>
        <w:spacing w:after="0"/>
        <w:ind w:left="0"/>
        <w:jc w:val="both"/>
      </w:pPr>
      <w:r>
        <w:rPr>
          <w:rFonts w:ascii="Times New Roman"/>
          <w:b w:val="false"/>
          <w:i w:val="false"/>
          <w:color w:val="000000"/>
          <w:sz w:val="28"/>
        </w:rPr>
        <w:t>
      9) ассистент - техникалық орындаушылар.</w:t>
      </w:r>
    </w:p>
    <w:bookmarkEnd w:id="37"/>
    <w:bookmarkStart w:name="z45" w:id="38"/>
    <w:p>
      <w:pPr>
        <w:spacing w:after="0"/>
        <w:ind w:left="0"/>
        <w:jc w:val="both"/>
      </w:pPr>
      <w:r>
        <w:rPr>
          <w:rFonts w:ascii="Times New Roman"/>
          <w:b w:val="false"/>
          <w:i w:val="false"/>
          <w:color w:val="000000"/>
          <w:sz w:val="28"/>
        </w:rPr>
        <w:t>
      3. Білім саласы мамандарының лауазымдары:</w:t>
      </w:r>
    </w:p>
    <w:bookmarkEnd w:id="38"/>
    <w:bookmarkStart w:name="z46" w:id="39"/>
    <w:p>
      <w:pPr>
        <w:spacing w:after="0"/>
        <w:ind w:left="0"/>
        <w:jc w:val="both"/>
      </w:pPr>
      <w:r>
        <w:rPr>
          <w:rFonts w:ascii="Times New Roman"/>
          <w:b w:val="false"/>
          <w:i w:val="false"/>
          <w:color w:val="000000"/>
          <w:sz w:val="28"/>
        </w:rPr>
        <w:t>
      1) аудандық (қалалық) маңызы бар мемлекеттік мекеменің және мемлекеттік қазыналық кәсіпорынның басшысы (шағын жиынтықты мектеп, мектепке дейінгі ұйымнан, әдістемелік, психологиялық-әдістемелік-педагогикалық консультация кабинеттерінен басқа);</w:t>
      </w:r>
    </w:p>
    <w:bookmarkEnd w:id="39"/>
    <w:bookmarkStart w:name="z47" w:id="40"/>
    <w:p>
      <w:pPr>
        <w:spacing w:after="0"/>
        <w:ind w:left="0"/>
        <w:jc w:val="both"/>
      </w:pPr>
      <w:r>
        <w:rPr>
          <w:rFonts w:ascii="Times New Roman"/>
          <w:b w:val="false"/>
          <w:i w:val="false"/>
          <w:color w:val="000000"/>
          <w:sz w:val="28"/>
        </w:rPr>
        <w:t>
      2) аудандық (қалалық)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психологиялық-медициналық-педагогикалық консультация кабинетінің басшысы;</w:t>
      </w:r>
    </w:p>
    <w:bookmarkEnd w:id="40"/>
    <w:bookmarkStart w:name="z48" w:id="41"/>
    <w:p>
      <w:pPr>
        <w:spacing w:after="0"/>
        <w:ind w:left="0"/>
        <w:jc w:val="both"/>
      </w:pPr>
      <w:r>
        <w:rPr>
          <w:rFonts w:ascii="Times New Roman"/>
          <w:b w:val="false"/>
          <w:i w:val="false"/>
          <w:color w:val="000000"/>
          <w:sz w:val="28"/>
        </w:rPr>
        <w:t>
      3) аудандық (қалалық) маңызы бар мемлекеттік мекеменің және мемлекеттік қазыналық кәсіпорынның: шағын жинақты мектеп басшысының орынбасары;</w:t>
      </w:r>
    </w:p>
    <w:bookmarkEnd w:id="41"/>
    <w:bookmarkStart w:name="z49" w:id="42"/>
    <w:p>
      <w:pPr>
        <w:spacing w:after="0"/>
        <w:ind w:left="0"/>
        <w:jc w:val="both"/>
      </w:pPr>
      <w:r>
        <w:rPr>
          <w:rFonts w:ascii="Times New Roman"/>
          <w:b w:val="false"/>
          <w:i w:val="false"/>
          <w:color w:val="000000"/>
          <w:sz w:val="28"/>
        </w:rPr>
        <w:t>
      4)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 біліктілігі жоғары деңгейдегі жоғары, бірінші, екінші санатты және санаты жоқ мамандар;</w:t>
      </w:r>
    </w:p>
    <w:bookmarkEnd w:id="42"/>
    <w:bookmarkStart w:name="z50" w:id="43"/>
    <w:p>
      <w:pPr>
        <w:spacing w:after="0"/>
        <w:ind w:left="0"/>
        <w:jc w:val="both"/>
      </w:pPr>
      <w:r>
        <w:rPr>
          <w:rFonts w:ascii="Times New Roman"/>
          <w:b w:val="false"/>
          <w:i w:val="false"/>
          <w:color w:val="000000"/>
          <w:sz w:val="28"/>
        </w:rPr>
        <w:t>
      5) педагог-психолог, әлеуметтік педагог, ұйымдастырушы педагог, қосымша білім беретін педагог, тәрбиелеуші, музыкалық жетекші, тәрбиелеуші-ана, дене тәрбиесі нұсқаушысы (негізгі қызметтердің) - біліктілігі жоғары деңгейдегі жоғары, бірінші, екінші санатты және санаты жоқ мамандар;</w:t>
      </w:r>
    </w:p>
    <w:bookmarkEnd w:id="43"/>
    <w:bookmarkStart w:name="z51" w:id="44"/>
    <w:p>
      <w:pPr>
        <w:spacing w:after="0"/>
        <w:ind w:left="0"/>
        <w:jc w:val="both"/>
      </w:pPr>
      <w:r>
        <w:rPr>
          <w:rFonts w:ascii="Times New Roman"/>
          <w:b w:val="false"/>
          <w:i w:val="false"/>
          <w:color w:val="000000"/>
          <w:sz w:val="28"/>
        </w:rPr>
        <w:t>
      6) мектепке дейінгі, бастауыш, негізгі орта, жалпы орта, арнайы (түзету) және мамандандырылған білім беру ұйымдарының барлық мамандық мұғалімдері, оның ішінде бастапқы әсери даярлықты ұйымдастырушы оқытушы, тәлімгер, тәрбиелеуші, музыкалық жетекші, қосымша білім беретін педагог, ұйымдастырушы педагог, дене тәрбиесі нұсқаушысы - біліктілігі орташа деңгейдегі жоғары, бірінші, екінші санатты және санаты жоқ мамандар;</w:t>
      </w:r>
    </w:p>
    <w:bookmarkEnd w:id="44"/>
    <w:bookmarkStart w:name="z52" w:id="45"/>
    <w:p>
      <w:pPr>
        <w:spacing w:after="0"/>
        <w:ind w:left="0"/>
        <w:jc w:val="both"/>
      </w:pPr>
      <w:r>
        <w:rPr>
          <w:rFonts w:ascii="Times New Roman"/>
          <w:b w:val="false"/>
          <w:i w:val="false"/>
          <w:color w:val="000000"/>
          <w:sz w:val="28"/>
        </w:rPr>
        <w:t>
      7) кітапхананың басшысы (меңгерушісі);</w:t>
      </w:r>
    </w:p>
    <w:bookmarkEnd w:id="45"/>
    <w:bookmarkStart w:name="z53" w:id="46"/>
    <w:p>
      <w:pPr>
        <w:spacing w:after="0"/>
        <w:ind w:left="0"/>
        <w:jc w:val="both"/>
      </w:pPr>
      <w:r>
        <w:rPr>
          <w:rFonts w:ascii="Times New Roman"/>
          <w:b w:val="false"/>
          <w:i w:val="false"/>
          <w:color w:val="000000"/>
          <w:sz w:val="28"/>
        </w:rPr>
        <w:t>
      8) кітапханашы - біліктілігі жоғары және орташа деңгейдегі мамандар;</w:t>
      </w:r>
    </w:p>
    <w:bookmarkEnd w:id="46"/>
    <w:bookmarkStart w:name="z54" w:id="47"/>
    <w:p>
      <w:pPr>
        <w:spacing w:after="0"/>
        <w:ind w:left="0"/>
        <w:jc w:val="both"/>
      </w:pPr>
      <w:r>
        <w:rPr>
          <w:rFonts w:ascii="Times New Roman"/>
          <w:b w:val="false"/>
          <w:i w:val="false"/>
          <w:color w:val="000000"/>
          <w:sz w:val="28"/>
        </w:rPr>
        <w:t>
      9) әдіскер (негізгі қызметтердің) - біліктілігі жоғары және орташа деңгейдегі жоғары, бірінші, екінші санатты және санаты жоқ мамандар;</w:t>
      </w:r>
    </w:p>
    <w:bookmarkEnd w:id="47"/>
    <w:bookmarkStart w:name="z55" w:id="48"/>
    <w:p>
      <w:pPr>
        <w:spacing w:after="0"/>
        <w:ind w:left="0"/>
        <w:jc w:val="both"/>
      </w:pPr>
      <w:r>
        <w:rPr>
          <w:rFonts w:ascii="Times New Roman"/>
          <w:b w:val="false"/>
          <w:i w:val="false"/>
          <w:color w:val="000000"/>
          <w:sz w:val="28"/>
        </w:rPr>
        <w:t>
      10) мейірбике (мейіргер), емдәмдік мейірбике - біліктілігі жоғары, орташа деңгейдегі жоғары, бірінші, екінші санатты және санаты жоқ мамандар;</w:t>
      </w:r>
    </w:p>
    <w:bookmarkEnd w:id="48"/>
    <w:bookmarkStart w:name="z56" w:id="49"/>
    <w:p>
      <w:pPr>
        <w:spacing w:after="0"/>
        <w:ind w:left="0"/>
        <w:jc w:val="both"/>
      </w:pPr>
      <w:r>
        <w:rPr>
          <w:rFonts w:ascii="Times New Roman"/>
          <w:b w:val="false"/>
          <w:i w:val="false"/>
          <w:color w:val="000000"/>
          <w:sz w:val="28"/>
        </w:rPr>
        <w:t>
      11) тәрбиешінің көмекшісі - техникалық орындаушылар.</w:t>
      </w:r>
    </w:p>
    <w:bookmarkEnd w:id="49"/>
    <w:bookmarkStart w:name="z57" w:id="50"/>
    <w:p>
      <w:pPr>
        <w:spacing w:after="0"/>
        <w:ind w:left="0"/>
        <w:jc w:val="both"/>
      </w:pPr>
      <w:r>
        <w:rPr>
          <w:rFonts w:ascii="Times New Roman"/>
          <w:b w:val="false"/>
          <w:i w:val="false"/>
          <w:color w:val="000000"/>
          <w:sz w:val="28"/>
        </w:rPr>
        <w:t>
      4. Мәдениет саласы мамандарының лауазымдары:</w:t>
      </w:r>
    </w:p>
    <w:bookmarkEnd w:id="50"/>
    <w:bookmarkStart w:name="z58" w:id="51"/>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51"/>
    <w:bookmarkStart w:name="z59" w:id="52"/>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кабинетінің меңгерушісі (басшысы);</w:t>
      </w:r>
    </w:p>
    <w:bookmarkEnd w:id="52"/>
    <w:bookmarkStart w:name="z60" w:id="53"/>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кітапхана меңгерушісі (басшысы);</w:t>
      </w:r>
    </w:p>
    <w:bookmarkEnd w:id="53"/>
    <w:bookmarkStart w:name="z61" w:id="54"/>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көркемдік қойылым бөлімінің меңгерушісі (басшысы);</w:t>
      </w:r>
    </w:p>
    <w:bookmarkEnd w:id="54"/>
    <w:bookmarkStart w:name="z62" w:id="55"/>
    <w:p>
      <w:pPr>
        <w:spacing w:after="0"/>
        <w:ind w:left="0"/>
        <w:jc w:val="both"/>
      </w:pPr>
      <w:r>
        <w:rPr>
          <w:rFonts w:ascii="Times New Roman"/>
          <w:b w:val="false"/>
          <w:i w:val="false"/>
          <w:color w:val="000000"/>
          <w:sz w:val="28"/>
        </w:rPr>
        <w:t>
      5) барлық атаудағы әдістемеші (негізгі қызметтер) – біліктілігі жоғары және орташа деңгейдегі жоғары, бірінші, екінші санатты және санаты жоқ мамандар;</w:t>
      </w:r>
    </w:p>
    <w:bookmarkEnd w:id="55"/>
    <w:bookmarkStart w:name="z63" w:id="56"/>
    <w:p>
      <w:pPr>
        <w:spacing w:after="0"/>
        <w:ind w:left="0"/>
        <w:jc w:val="both"/>
      </w:pPr>
      <w:r>
        <w:rPr>
          <w:rFonts w:ascii="Times New Roman"/>
          <w:b w:val="false"/>
          <w:i w:val="false"/>
          <w:color w:val="000000"/>
          <w:sz w:val="28"/>
        </w:rPr>
        <w:t>
      6) библиограф - біліктілігі жоғары және орташа деңгейдегі жоғары, бірінші, екінші санатты және санаты жоқ мамандар;</w:t>
      </w:r>
    </w:p>
    <w:bookmarkEnd w:id="56"/>
    <w:bookmarkStart w:name="z64" w:id="57"/>
    <w:p>
      <w:pPr>
        <w:spacing w:after="0"/>
        <w:ind w:left="0"/>
        <w:jc w:val="both"/>
      </w:pPr>
      <w:r>
        <w:rPr>
          <w:rFonts w:ascii="Times New Roman"/>
          <w:b w:val="false"/>
          <w:i w:val="false"/>
          <w:color w:val="000000"/>
          <w:sz w:val="28"/>
        </w:rPr>
        <w:t>
      7) кітапханашы - біліктілігі жоғары және орташа деңгейдегі жоғары, бірінші, екінші санатты және санаты жоқ мамандар;</w:t>
      </w:r>
    </w:p>
    <w:bookmarkEnd w:id="57"/>
    <w:bookmarkStart w:name="z65" w:id="58"/>
    <w:p>
      <w:pPr>
        <w:spacing w:after="0"/>
        <w:ind w:left="0"/>
        <w:jc w:val="both"/>
      </w:pPr>
      <w:r>
        <w:rPr>
          <w:rFonts w:ascii="Times New Roman"/>
          <w:b w:val="false"/>
          <w:i w:val="false"/>
          <w:color w:val="000000"/>
          <w:sz w:val="28"/>
        </w:rPr>
        <w:t>
      8) редактор (негізгі қызметтер) - біліктілігі жоғары және орташа деңгейдегі санаты жоқ мамандар;</w:t>
      </w:r>
    </w:p>
    <w:bookmarkEnd w:id="58"/>
    <w:bookmarkStart w:name="z66" w:id="59"/>
    <w:p>
      <w:pPr>
        <w:spacing w:after="0"/>
        <w:ind w:left="0"/>
        <w:jc w:val="both"/>
      </w:pPr>
      <w:r>
        <w:rPr>
          <w:rFonts w:ascii="Times New Roman"/>
          <w:b w:val="false"/>
          <w:i w:val="false"/>
          <w:color w:val="000000"/>
          <w:sz w:val="28"/>
        </w:rPr>
        <w:t>
      9) аудандық маңызы бар мемлекеттік мекеменің және мемлекеттік қазыналық кәсіпорынның көркемдік жетекшісі;</w:t>
      </w:r>
    </w:p>
    <w:bookmarkEnd w:id="59"/>
    <w:bookmarkStart w:name="z67" w:id="60"/>
    <w:p>
      <w:pPr>
        <w:spacing w:after="0"/>
        <w:ind w:left="0"/>
        <w:jc w:val="both"/>
      </w:pPr>
      <w:r>
        <w:rPr>
          <w:rFonts w:ascii="Times New Roman"/>
          <w:b w:val="false"/>
          <w:i w:val="false"/>
          <w:color w:val="000000"/>
          <w:sz w:val="28"/>
        </w:rPr>
        <w:t>
      10) барлық атаудағы суретшілер (негізгі қызметтер) - біліктілігі жоғары және орташа деңгейдегі жоғары, бірінші, екінші санатты және санаты жоқ мамандар;</w:t>
      </w:r>
    </w:p>
    <w:bookmarkEnd w:id="60"/>
    <w:bookmarkStart w:name="z68" w:id="61"/>
    <w:p>
      <w:pPr>
        <w:spacing w:after="0"/>
        <w:ind w:left="0"/>
        <w:jc w:val="both"/>
      </w:pPr>
      <w:r>
        <w:rPr>
          <w:rFonts w:ascii="Times New Roman"/>
          <w:b w:val="false"/>
          <w:i w:val="false"/>
          <w:color w:val="000000"/>
          <w:sz w:val="28"/>
        </w:rPr>
        <w:t>
      11) музыкалық жетекші - біліктілігі жоғары және орташа деңгейдегі жоғары, бірінші, екінші санатты және санаты жоқ мамандар;</w:t>
      </w:r>
    </w:p>
    <w:bookmarkEnd w:id="61"/>
    <w:bookmarkStart w:name="z69" w:id="62"/>
    <w:p>
      <w:pPr>
        <w:spacing w:after="0"/>
        <w:ind w:left="0"/>
        <w:jc w:val="both"/>
      </w:pPr>
      <w:r>
        <w:rPr>
          <w:rFonts w:ascii="Times New Roman"/>
          <w:b w:val="false"/>
          <w:i w:val="false"/>
          <w:color w:val="000000"/>
          <w:sz w:val="28"/>
        </w:rPr>
        <w:t>
      12) мәдени ұйымдастырушы (негізгі қызметтер) - біліктілігі жоғары және орташа деңгейдегі жоғары, бірінші, екінші санатты және санаты жоқ мамандар;</w:t>
      </w:r>
    </w:p>
    <w:bookmarkEnd w:id="62"/>
    <w:bookmarkStart w:name="z70" w:id="63"/>
    <w:p>
      <w:pPr>
        <w:spacing w:after="0"/>
        <w:ind w:left="0"/>
        <w:jc w:val="both"/>
      </w:pPr>
      <w:r>
        <w:rPr>
          <w:rFonts w:ascii="Times New Roman"/>
          <w:b w:val="false"/>
          <w:i w:val="false"/>
          <w:color w:val="000000"/>
          <w:sz w:val="28"/>
        </w:rPr>
        <w:t>
      13) хореограф - жоғары және орташа деңгейдегі санаты жоқ мамандар;</w:t>
      </w:r>
    </w:p>
    <w:bookmarkEnd w:id="63"/>
    <w:bookmarkStart w:name="z71" w:id="64"/>
    <w:p>
      <w:pPr>
        <w:spacing w:after="0"/>
        <w:ind w:left="0"/>
        <w:jc w:val="both"/>
      </w:pPr>
      <w:r>
        <w:rPr>
          <w:rFonts w:ascii="Times New Roman"/>
          <w:b w:val="false"/>
          <w:i w:val="false"/>
          <w:color w:val="000000"/>
          <w:sz w:val="28"/>
        </w:rPr>
        <w:t>
      14) кинорежиссер - біліктілігі жоғары деңгейдегі жоғары, бірінші, екінші санатты және санаты жоқ мамандар;</w:t>
      </w:r>
    </w:p>
    <w:bookmarkEnd w:id="64"/>
    <w:bookmarkStart w:name="z72" w:id="65"/>
    <w:p>
      <w:pPr>
        <w:spacing w:after="0"/>
        <w:ind w:left="0"/>
        <w:jc w:val="both"/>
      </w:pPr>
      <w:r>
        <w:rPr>
          <w:rFonts w:ascii="Times New Roman"/>
          <w:b w:val="false"/>
          <w:i w:val="false"/>
          <w:color w:val="000000"/>
          <w:sz w:val="28"/>
        </w:rPr>
        <w:t>
      15) аккомпаниатор - біліктілігі жоғары және орташа деңгейдегі жоғары, бірінші, екінші санатты және санаты жоқ мамандар;</w:t>
      </w:r>
    </w:p>
    <w:bookmarkEnd w:id="65"/>
    <w:bookmarkStart w:name="z73" w:id="66"/>
    <w:p>
      <w:pPr>
        <w:spacing w:after="0"/>
        <w:ind w:left="0"/>
        <w:jc w:val="both"/>
      </w:pPr>
      <w:r>
        <w:rPr>
          <w:rFonts w:ascii="Times New Roman"/>
          <w:b w:val="false"/>
          <w:i w:val="false"/>
          <w:color w:val="000000"/>
          <w:sz w:val="28"/>
        </w:rPr>
        <w:t>
      16) хормейстер - біліктілігі жоғары және орташа деңгейдегі жоғары, бірінші, екінші санатты және санаты жоқ мамандар;</w:t>
      </w:r>
    </w:p>
    <w:bookmarkEnd w:id="66"/>
    <w:bookmarkStart w:name="z74" w:id="67"/>
    <w:p>
      <w:pPr>
        <w:spacing w:after="0"/>
        <w:ind w:left="0"/>
        <w:jc w:val="both"/>
      </w:pPr>
      <w:r>
        <w:rPr>
          <w:rFonts w:ascii="Times New Roman"/>
          <w:b w:val="false"/>
          <w:i w:val="false"/>
          <w:color w:val="000000"/>
          <w:sz w:val="28"/>
        </w:rPr>
        <w:t>
      17) барлық атаудағы әртістері - біліктілігі жоғары және орташа деңгейдегі жоғары, бірінші, екінші санатты және санаты жоқ мамандар.</w:t>
      </w:r>
    </w:p>
    <w:bookmarkEnd w:id="67"/>
    <w:bookmarkStart w:name="z75" w:id="68"/>
    <w:p>
      <w:pPr>
        <w:spacing w:after="0"/>
        <w:ind w:left="0"/>
        <w:jc w:val="both"/>
      </w:pPr>
      <w:r>
        <w:rPr>
          <w:rFonts w:ascii="Times New Roman"/>
          <w:b w:val="false"/>
          <w:i w:val="false"/>
          <w:color w:val="000000"/>
          <w:sz w:val="28"/>
        </w:rPr>
        <w:t>
      5. Спорт саласы мамандарының лауазымдары:</w:t>
      </w:r>
    </w:p>
    <w:bookmarkEnd w:id="68"/>
    <w:bookmarkStart w:name="z76" w:id="69"/>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69"/>
    <w:bookmarkStart w:name="z77" w:id="70"/>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басшысы;</w:t>
      </w:r>
    </w:p>
    <w:bookmarkEnd w:id="70"/>
    <w:bookmarkStart w:name="z78" w:id="71"/>
    <w:p>
      <w:pPr>
        <w:spacing w:after="0"/>
        <w:ind w:left="0"/>
        <w:jc w:val="both"/>
      </w:pPr>
      <w:r>
        <w:rPr>
          <w:rFonts w:ascii="Times New Roman"/>
          <w:b w:val="false"/>
          <w:i w:val="false"/>
          <w:color w:val="000000"/>
          <w:sz w:val="28"/>
        </w:rPr>
        <w:t>
      3) жатттықтырушы - біліктілігі жоғары және орташа деңгейдегі жоғары, бірінші, екінші санатты және санаты жоқ мамандар;</w:t>
      </w:r>
    </w:p>
    <w:bookmarkEnd w:id="71"/>
    <w:bookmarkStart w:name="z79" w:id="72"/>
    <w:p>
      <w:pPr>
        <w:spacing w:after="0"/>
        <w:ind w:left="0"/>
        <w:jc w:val="both"/>
      </w:pPr>
      <w:r>
        <w:rPr>
          <w:rFonts w:ascii="Times New Roman"/>
          <w:b w:val="false"/>
          <w:i w:val="false"/>
          <w:color w:val="000000"/>
          <w:sz w:val="28"/>
        </w:rPr>
        <w:t>
      4) жаттықтырушы-оқытушы - біліктілігі жоғары және орташа деңгейдегі санаты жоқ мамандар;</w:t>
      </w:r>
    </w:p>
    <w:bookmarkEnd w:id="72"/>
    <w:bookmarkStart w:name="z80" w:id="73"/>
    <w:p>
      <w:pPr>
        <w:spacing w:after="0"/>
        <w:ind w:left="0"/>
        <w:jc w:val="both"/>
      </w:pPr>
      <w:r>
        <w:rPr>
          <w:rFonts w:ascii="Times New Roman"/>
          <w:b w:val="false"/>
          <w:i w:val="false"/>
          <w:color w:val="000000"/>
          <w:sz w:val="28"/>
        </w:rPr>
        <w:t>
      5) нұсқаушы-спортшы - біліктілігі жоғары және орташа деңгейдегі санаты жоқ мамандар;</w:t>
      </w:r>
    </w:p>
    <w:bookmarkEnd w:id="73"/>
    <w:bookmarkStart w:name="z81" w:id="74"/>
    <w:p>
      <w:pPr>
        <w:spacing w:after="0"/>
        <w:ind w:left="0"/>
        <w:jc w:val="both"/>
      </w:pPr>
      <w:r>
        <w:rPr>
          <w:rFonts w:ascii="Times New Roman"/>
          <w:b w:val="false"/>
          <w:i w:val="false"/>
          <w:color w:val="000000"/>
          <w:sz w:val="28"/>
        </w:rPr>
        <w:t>
      6) (мамандандырылған) медициналық бике/аға - біліктілігі жоғары, орташа деңгейдегі жоғары, бірінші, екінші санатты және санаты жоқ мамандар;</w:t>
      </w:r>
    </w:p>
    <w:bookmarkEnd w:id="74"/>
    <w:bookmarkStart w:name="z82" w:id="75"/>
    <w:p>
      <w:pPr>
        <w:spacing w:after="0"/>
        <w:ind w:left="0"/>
        <w:jc w:val="both"/>
      </w:pPr>
      <w:r>
        <w:rPr>
          <w:rFonts w:ascii="Times New Roman"/>
          <w:b w:val="false"/>
          <w:i w:val="false"/>
          <w:color w:val="000000"/>
          <w:sz w:val="28"/>
        </w:rPr>
        <w:t>
      7) әдіскер - біліктілігі жоғары, орташа деңгейдегі жоғары, бірінші, екінші санатты және санаты жоқ мамандар.</w:t>
      </w:r>
    </w:p>
    <w:bookmarkEnd w:id="75"/>
    <w:bookmarkStart w:name="z83" w:id="76"/>
    <w:p>
      <w:pPr>
        <w:spacing w:after="0"/>
        <w:ind w:left="0"/>
        <w:jc w:val="both"/>
      </w:pPr>
      <w:r>
        <w:rPr>
          <w:rFonts w:ascii="Times New Roman"/>
          <w:b w:val="false"/>
          <w:i w:val="false"/>
          <w:color w:val="000000"/>
          <w:sz w:val="28"/>
        </w:rPr>
        <w:t>
      6. Ветеринария саласы мамандарының лауазымдары:</w:t>
      </w:r>
    </w:p>
    <w:bookmarkEnd w:id="76"/>
    <w:bookmarkStart w:name="z84" w:id="7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ветеринариялық станциясының басшысы;</w:t>
      </w:r>
    </w:p>
    <w:bookmarkEnd w:id="77"/>
    <w:bookmarkStart w:name="z85" w:id="78"/>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ветеринариялық станциясы басшысының орынбасары;</w:t>
      </w:r>
    </w:p>
    <w:bookmarkEnd w:id="78"/>
    <w:bookmarkStart w:name="z86" w:id="79"/>
    <w:p>
      <w:pPr>
        <w:spacing w:after="0"/>
        <w:ind w:left="0"/>
        <w:jc w:val="both"/>
      </w:pPr>
      <w:r>
        <w:rPr>
          <w:rFonts w:ascii="Times New Roman"/>
          <w:b w:val="false"/>
          <w:i w:val="false"/>
          <w:color w:val="000000"/>
          <w:sz w:val="28"/>
        </w:rPr>
        <w:t>
      3) ветеринариялық дәрігер - біліктілігі жоғары деңгейдегі жоғары, бірінші, екінші санатты және санаты жоқ мамандар;</w:t>
      </w:r>
    </w:p>
    <w:bookmarkEnd w:id="79"/>
    <w:bookmarkStart w:name="z87" w:id="80"/>
    <w:p>
      <w:pPr>
        <w:spacing w:after="0"/>
        <w:ind w:left="0"/>
        <w:jc w:val="both"/>
      </w:pPr>
      <w:r>
        <w:rPr>
          <w:rFonts w:ascii="Times New Roman"/>
          <w:b w:val="false"/>
          <w:i w:val="false"/>
          <w:color w:val="000000"/>
          <w:sz w:val="28"/>
        </w:rPr>
        <w:t>
      4) ветеринариялық фельдшер - біліктілігі жоғары деңгейдегі жоғары, бірінші, екінші санатты және санаты жоқ мамандар.</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