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f234" w14:textId="963f2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Қызылжар аудандық бюджеті туралы" Солтүстік Қазақстан облысы Қызылжар аудандық мәслихатының 2017 жылғы 22 желтоқсандағы № 22/1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2018 жылғы 26 сәуірдегі № 26/10 шешімі. Солтүстік Қазақстан облысының Әділет департаментінде 2018 жылғы 10 мамырда № 4713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Қызылжар аудандық бюджеті туралы" Солтүстік Қазақстан облысы Қызылжар аудандық мәслихаттың 2017 жылғы 22 желтоқсандағы № 22/1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19 қаңтарда Қазақстан Республикасы нормативтік құқықтық актілерінің эталондық бақылау банкінде жарияланды, нормативтік құқықтық актілерді мемлекеттік тіркеу тізілімінде № 4497 болып тіркелді)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1. Сәйкесінше 1, 2 және 3-қосымшаларға сәйкес 2018-2020 жылдарға, соның ішінде 2018 жылға арналған Қызылжар аудандық бюджет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4 834 641,9 мың теңге, соның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755 102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13 641,4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50 677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4 015 221,5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4 853 696,6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83 451,5 мың теңге, соның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115 484,5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32 033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- 102 506,2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102 506,2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115 440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32 033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19 099,2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тармақ келесі редакцияда мазмұндалсын: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2018 жылға ауданның жергілікті атқарушы органның резерві 12 500 мың теңге сомасында бекітілсін.";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2018 жылғы 26 сәуірдегі № 26/10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22/1 шешіміне 1 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Қызылжар ауданының бюджетi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6519"/>
        <w:gridCol w:w="356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6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4 834 641,9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755 102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313 620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313 620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313 119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262 245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90 488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4 015 221,5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4 015 221,5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4 015 221,5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144"/>
        <w:gridCol w:w="1144"/>
        <w:gridCol w:w="6067"/>
        <w:gridCol w:w="31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2"/>
        </w:tc>
        <w:tc>
          <w:tcPr>
            <w:tcW w:w="6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4 853 696,6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368 128,5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114 269,0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116 564,5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112 935,5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52 357,9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68 266,1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33 102,1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3 070 346,0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317 008,0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238 781,0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2 551 357,0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2 505 349,0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148 406,0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372 409,0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347 454,0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144 496,0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266 892,0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216 734,0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198 982,0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18 589,9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17 999,9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16 585,1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16 585,1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178 591,5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20 672,5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13 406,5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180 373,0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30 179,9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291 992,3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291 992,3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179 592,0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Cубвенциялар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83 451,5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115 484,5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115 484,5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115 484,5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115 484,5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-102 506,2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102 506,2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920"/>
        <w:gridCol w:w="1921"/>
        <w:gridCol w:w="3104"/>
        <w:gridCol w:w="39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0"/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3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32 033,0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32 033,0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32 033,0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6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7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2018 жылғы 26 сәуірдегі № 26/10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22/1 шешіміне 4 қосымша</w:t>
            </w:r>
          </w:p>
        </w:tc>
      </w:tr>
    </w:tbl>
    <w:bookmarkStart w:name="z241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Қызылжар ауданының ауылдық округтерiнiң бюджеттiк бағдарламалары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9"/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177 146,4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116 564,5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116 564,5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112 935,5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9 179,9</w:t>
            </w:r>
          </w:p>
        </w:tc>
      </w:tr>
    </w:tbl>
    <w:bookmarkStart w:name="z26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</w:t>
            </w:r>
          </w:p>
          <w:bookmarkEnd w:id="252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Асаново</w:t>
            </w:r>
          </w:p>
          <w:bookmarkEnd w:id="25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12 328,6</w:t>
            </w:r>
          </w:p>
          <w:bookmarkEnd w:id="25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24 336,9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25 885,0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12 738,0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15 507,0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10 824,0</w:t>
            </w:r>
          </w:p>
          <w:bookmarkEnd w:id="25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15 567,0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10 824,0</w:t>
            </w:r>
          </w:p>
          <w:bookmarkEnd w:id="25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15 567,0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10 824,0</w:t>
            </w:r>
          </w:p>
          <w:bookmarkEnd w:id="25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14 367,0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5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1 012,0</w:t>
            </w:r>
          </w:p>
          <w:bookmarkEnd w:id="26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1 012,0</w:t>
            </w:r>
          </w:p>
          <w:bookmarkEnd w:id="26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1 012,0</w:t>
            </w:r>
          </w:p>
          <w:bookmarkEnd w:id="26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6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6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</w:t>
            </w:r>
          </w:p>
          <w:bookmarkEnd w:id="27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</w:t>
            </w:r>
          </w:p>
          <w:bookmarkEnd w:id="27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</w:t>
            </w:r>
          </w:p>
          <w:bookmarkEnd w:id="27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