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32e0" w14:textId="3633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2018 жылғы 4 шілдедегі № 21 шешімі. Солтүстік Қазақстан облысының Әділет департаментінде 2018 жылғы 9 шілдеде № 4828 болып тіркелді. Күші жойылды - Солтүстік Қазақстан облысы Қызылжар ауданы Архангельск ауылдық округі әкімінің 2019 жылғы 12 наурыздағы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Архангельск ауылдық округі әкімінің 12.03.2019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Қызылжар ауданы бас мемлекеттік ветеринариялық-санитариялық инспекторының 2018 жылғы 5 мамырдағы №01-11/116 ұсынысы негізінде, Архангельск ауылдық округінің әкімі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Қызылжар ауданы Архангельск ауылдық округі әкімінің 18.07.2018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Архангельск ауылдық округінің Архангельское ауылында бруцеллез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