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0c53" w14:textId="aa80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2018 жылғы 19 маусымдағы № 103 шешімі. Солтүстік Қазақстан облысының Әділет департаментінде 2018 жылғы 22 маусымда № 4780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Қызылжар ауданының бас мемлекеттік ветеринарлық санитарлық инспекторының 2018 жылғы 24 сәуірдегі № 01-06/104 ұсынысы негізінде, Солтүстік Қазақстан облысы Қызылжар ауданы Прибрежный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Прибрежный ауылдық округінің Шаховское ауылындағы "Куделя" жеке кәсіпкерлігінің аумағында ірі қара малдың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Прибрежный ауылдық округі әкімінің 2017 жылғы 21 желтоқсандағы № 140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4458 тіркелген, 2018 жылғы 5 қаңтарда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күнінен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Бақытжан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