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f7c4" w14:textId="981f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ауданының мектепке дейінгі мекемелеріндегі 2018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әкімдігінің 2018 жылғы 28 ақпандағы № 44 қаулысы. Солтүстік Қазақстан облысының Әділет департаментінде 2018 жылғы 16 наурызда № 4605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2007 жылғы 27 шілдедегі Заңы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ауданының мектепке дейінгі мекемелеріндегі 2018 жылға арналған мектепке дейінгі тәрбие мен оқытуға мемлекеттік білім беру тапсырысы, ата-ананың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Мағжан Жұмабаев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бірінші ресми жарияланған күнінен бастап күнтізбелік он күн өткеннен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әкімдігінің 2018 жылғы 26 ақпандағы № 44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Мағжан Жұмабаев ауданының мектепке дейінгі мекемелеріндегі 2018 жылға мектепке дейінгі тәрбие мен оқытуға мемлекеттік білім беру тапсырысы, ата-ананың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5206"/>
        <w:gridCol w:w="1338"/>
        <w:gridCol w:w="1339"/>
        <w:gridCol w:w="1339"/>
        <w:gridCol w:w="1046"/>
        <w:gridCol w:w="1047"/>
      </w:tblGrid>
      <w:tr>
        <w:trPr>
          <w:trHeight w:val="30" w:hRule="atLeast"/>
        </w:trPr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5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тәрбиеленушілердің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 қаржыландырылатын мектепке дейінгі мекемелер</w:t>
            </w:r>
          </w:p>
          <w:bookmarkEnd w:id="8"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  <w:bookmarkEnd w:id="9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"Қарақоға ауылының "Балапан" бөбекжай-бақшасы" мемлекеттік коммуналдық қазыналық кәсіпорны Қарақоға ауылы, Привокзальная көшесі, 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күн" балабақшасы "Увалиева" жауапкершілігі шектеулі серіктестігі, Булаев қаласы, Старо-Лесная көшесі, 95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"Батыр Баян атындағы мектеп-гимназиясы" коммуналдық мемлекеттік мекемесінің жанындағы шағын-орталық, Булаев қаласы Сәбит Мұқанов көшесі, 34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4 Булаев орта мектебі" коммуналдық мемлекеттік мекемесінің жанындағы шағын-орталық, Булаев қаласы Комаров көшесі, 16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"Бастомар орта мектебі" коммуналдық мемлекеттік мекемесінің жанындағы шағын-орталық, Бастомар ауылы 5 көшесі, 20 ғимарат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"Конюхово негізгі мектебі" коммуналдық мемлекеттік мекемесінің жанындағы шағын-орталық, Конюхово ауылы, Центральная көшесі, 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 Қазақстан орталау мектебі" коммуналдық мемлекеттік мекемесінің жанындағы шағын-орталық, Құралай ауылы, Центральная көшесі, 29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"Лебяжье орта мектебі" коммуналдық мемлекеттік мекемесінің жанындағы шағын-орталық, Лебяжье ауылы, Школьная көшесі, 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"Майбалық орта мектебі" коммуналдық мемлекеттік мекемесінің жанындағы шағын-орталық, Майбалық ауылы, Степная көшесі, 10А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"Пролетарка орта мектебі" коммуналдық мемлекеттік мекемесінің жанындағы шағын-орталық, Пролетарка ауылы, 2 көшесі, 1 ғимарат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"Сартомар орта мектебі" коммуналдық мемлекеттік мекемесінің жанындағы шағын-орталық, Сарытомар ауылы, Школьная көшесі, 13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"Совет орта мектебі" коммуналдық мемлекеттік мекемесінің жанындағы шағын-орталық, Советское ауылы, Октябрьская көшесі, 21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"Чистов орта мектебі" коммуналдық мемлекеттік мекемесінің жанындағы шағын-орталық, Чистов ауылы, Школьная көшесі, 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"Хлебороб негізгі мектебі" коммуналдық мемлекеттік мекемесінің жанындағы шағын-орталық, Хлеборобное ауылы, Мир көшесі, 12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"Беняш орталау мектебі" коммуналдық мемлекеттік мекемесінің жанындағы шағын-орталық, Беняш ауылы, 2 көшесі, 27 ғимарат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 орталау мектебі" коммуналдық мемлекеттік мекемесінің жанындағы шағын-орталық, Новотроицкое ауылы, Центральная көшесі, 34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"Веселовка орталау мектебі" коммуналдық мемлекеттік мекемесінің жанындағы шағын-орталық, Веселовка ауылы, 3 көшесі, 12 ғимарат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"Ганькин орталау мектебі" коммуналдық мемлекеттік мекемесінің жанындағы шағын-орталық, Ганькин ауылы, 6 көшесі, 6А ғимараты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7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"Дүйсеке бастауыш мектебі" коммуналдық мемлекеттік мекемесінің жанындағы шағын-орталық, Дүйсеке ауылы, 1 көшесі, 18 ғимарат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8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"Придорожное орталау мектебі" коммуналдық мемлекеттік мекемесінің жанындағы шағын-орталық, Придорожное ауылы, Школьная көшесі, 33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"Рощин бастауыш мектебі" коммуналдық мемлекеттік мекемесінің жанындағы шағын-орталық, Рощино ауылы, 3 көшесі, ғимарат 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0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"Хлебороб орталау мектебі" коммуналдық мемлекеттік мекемесінің жанындағы шағын-орталық, Хлебороб ауылы, 3 көшесі, 1 ғимарат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1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"Чистян орталау мектебі" коммуналдық мемлекеттік мекемесінің жанындағы шағын-орталық, Чистое ауылы, Школьная көшесі, 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2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"Еңбекші-Қазақ орталау мектебі" коммуналдық мемлекеттік мекемесінің жанындағы шағын-орталық, Сұлышоқ ауылы, 1 көшесі, 23 ғимарат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3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"Еремеевка бастауыш мектебі" коммуналдық мемлекеттік мекемесінің жанындағы шағын-орталық, Еремеевка ауылы, 1 көшесі, 13 ғимарат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4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"Куломзин бастауыш мектебі" коммуналдық мемлекеттік мекемесінің жанындағы шағын-орталық, Куломзин ауылы, 2 көшесі, 20 ғимарат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5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"Образец бастауыш мектебі" коммуналдық мемлекеттік мекемесінің жанындағы шағын-орталық, Образец ауылы, Школьная көшесі, 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6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"Пулеметовка бастауыш мектебі" коммуналдық мемлекеттік мекемесінің жанындағы шағын-орталық, Пулеметовка ауылы, Центральная көшесі, 16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7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"Булаев қаласының "Балдәурен" бөбекжай-бақшасы" мемлекеттік коммуналдық қазыналық мекемесі, Булаев қаласы Алтынсарин көшесі, 23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8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"Возвышенка ауылының "Бөбек" бөбекжай-бақшасы" мемлекеттік коммуналдық қазыналық мекемесі, Возвышенка ауылы, Жұмабаев көшесі, 30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9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"Таманское ауылының "Колосок" бөбекжай-бақшасы" мемлекеттік коммуналдық қазыналық мекемесі, Таманское ауылы, Садовая көшесі, 11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0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"Александровка негізгі мектебі" коммуналдық мемлекеттік мекемесінің жанындағы шағын-орталық, Александровка ауылы, Шоқан Уәлиханов көшесі, 2А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1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"Золотая Нива орта мектебі" коммуналдық мемлекеттік мекемесінің жанындағы шағын-орталық, Золотая Нива ауылы, Школьная көшесі, 10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2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орта мектебі" коммуналдық мемлекеттік мекемесінің жанындағы шағын-орталық, Қарағанды ауылы, Школьная көшесі, 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3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"Медвежка орта мектебі" коммуналдық мемлекеттік мекемесінің жанындағы шағын-орталық, Медвежка ауылы, Школьная көшесі, 19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4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"Молодежное орталау мектебі" коммуналдық мемлекеттік мекемесінің жанындағы шағын-орталық, Молодежное ауылы, Мир көшесі, 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5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"Молодогвардейск орта мектебі" коммуналдық мемлекеттік мекемесінің жанындағы шағын-орталық, Молодогвардейское ауылы, Школьная көшесі, 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6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"Надежка орта мектебі" коммуналдық мемлекеттік мекемесінің жанындағы шағын-орталық, Надежка ауылы, Ново-Лесная көшесі, 1Б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7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"Октябрьское орта мектебі" коммуналдық мемлекеттік мекемесінің жанындағы шағын-орталық, Октябрьское ауылы, 2 көшесі, 4 ғимарат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8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"Писаревка орта мектебі" коммуналдық мемлекеттік мекемесінің жанындағы шағын-орталық, Писаревка ауылы, 4 көшесі, 29 ғимарат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9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"Полтавка орта мектебі" коммуналдық мемлекеттік мекемесінің жанындағы шағын-орталық, Полтавка ауылы, Тахир Мұсаев көшесі, 25А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0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"Полудин орта мектебі" коммуналдық мемлекеттік мекемесінің жанындағы шағын-орталық, Полудин ауылы, Октябрьская көшесі, 17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1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"Успенка орта мектебі" коммуналдық мемлекеттік мекемесінің жанындағы шағын-орталық, Успенка ауылы, Старолесная көшесі, 1А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2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"Ұзынкөл орта мектебі" коммуналдық мемлекеттік мекемесінің жанындағы шағын-орталық, Ұзынкөл ауылы, 2 көшесі, 10 ғимарат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3"/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"Фурманов орта мектебі" коммуналдық мемлекеттік мекемесінің жанындағы шағын-орталық, Бәйтерек ауылы, Молодежная көшесі, 16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4286"/>
        <w:gridCol w:w="2553"/>
        <w:gridCol w:w="1390"/>
        <w:gridCol w:w="1391"/>
        <w:gridCol w:w="861"/>
        <w:gridCol w:w="100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ата-аналарының бір айдағы төлемақы мөлшері (теңге)</w:t>
            </w:r>
          </w:p>
          <w:bookmarkEnd w:id="55"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6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толық күндік шағын-орталық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  <w:bookmarkEnd w:id="58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"Қарақоға ауылының "Балапан" бөбекжай-бақшасы" мемлекеттік коммуналдық қазыналық кәсіпорны Қарақоға ауылы, Привокзальная көшесі, 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- 7000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күн" балабақшасы "Увалиева" жауапкершілігі шектеулі серіктестігі, Булаев қаласы, Старо-Лесная көшесі, 95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– 8700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"Батыр Баян атындағы мектеп-гимназиясы" коммуналдық мемлекеттік мекемесінің жанындағы шағын-орталық, Булаев қаласы, Сәбит Мұқанов көшесі, 34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4 Булаев орта мектебі" коммуналдық мемлекеттік мекемесінің жанындағы шағын-орталық, Булаев қаласы, Комарова көшесі, 16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2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"Бастомар орта мектебі" коммуналдық мемлекеттік мекемесінің жанындағы шағын-орталық, Бастомар ауылы 5 көшесі, 20 ғимарат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3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"Конюхово негізгі мектебі" коммуналдық мемлекеттік мекемесінің жанындағы шағын-орталық, Конюхово ауылы, Центральная көшесі, 25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 Қазақстан орталау мектебі" коммуналдық мемлекеттік мекемесінің жанындағы шағын-орталық, Құралай ауылы, Центральная көшесі, 29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5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"Лебяжье орта мектебі" коммуналдық мемлекеттік мекемесінің жанындағы шағын-орталық, Лебяжье ауылы, Школьная көшесі, 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6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"Майбалық орта мектебі" коммуналдық мемлекеттік мекемесінің жанындағы шағын-орталық, Майбалық ауылы, Степная көшесі, 10А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"Пролетарка орта мектебі" коммуналдық мемлекеттік мекемесінің жанындағы шағын-орталық, Пролетарка ауылы, 2 көшесі, 1 ғимарат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8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"Сартомар орта мектебі" коммуналдық мемлекеттік мекемесінің жанындағы шағын-орталық, Сарытомар ауылы, Школьная көшесі, 13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"Совет орта мектебі" коммуналдық мемлекеттік мекемесінің жанындағы шағын-орталық, Советское ауылы, Октябрьская көшесі, 21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"Чистов орта мектебі" коммуналдық мемлекеттік мекемесінің жанындағы шағын-орталық, Чистов ауылы, Школьная көшесі, 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1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"Хлебороб негізгі мектебі" коммуналдық мемлекеттік мекемесінің жанындағы шағын-орталық, Хлеборобное ауылы, Мир көшесі, 12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2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"Беняш орталау мектебі" коммуналдық мемлекеттік мекемесінің жанындағы шағын-орталық, Бинаш ауылы, 2 көшесі, 27 ғимарат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3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 орталау мектебі" коммуналдық мемлекеттік мекемесінің жанындағы шағын-орталық, Новотроицкое ауылы, Центральная көшесі, 34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4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"Веселовка орталау мектебі" коммуналдық мемлекеттік мекемесінің жанындағы шағын-орталық, Веселовка ауылы, 3 көшесі, 12 ғимарат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5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"Ганькин орталау мектебі" коммуналдық мемлекеттік мекемесінің жанындағы шағын-орталық, Ганькин ауылы, 6 көшесі, 6А ғимараты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6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"Дүйсеке бастауыш мектебі" коммуналдық мемлекеттік мекемесінің жанындағы шағын-орталық, Дүйсеке ауылы, 1 көшесі, 18 ғимарат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7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"Придорожное орталау мектебі" коммуналдық мемлекеттік мекемесінің жанындағы шағын-орталық, Придорожное ауылы, Школьная көшесі, 33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8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"Рощин бастауыш мектебі" коммуналдық мемлекеттік мекемесінің жанындағы шағын-орталық, Рощино ауылы, 3 көшесі, ғимарат 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9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"Хлебороб орталау мектебі" коммуналдық мемлекеттік мекемесінің жанындағы шағын-орталық, Хлебороб ауылы, 3 көшесі 1 ғимарат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80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"Чистян орталау мектебі" коммуналдық мемлекеттік мекемесінің жанындағы шағын-орталық, Чистое ауылы, Школьная көшесі, 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81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"Еңбекші-Қазақ орталау мектебі" коммуналдық мемлекеттік мекемесінің жанындағы шағын-орталық, Сұлышоқ ауылы, 1 көшесі, 23 ғимарат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82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"Еремеевка бастауыш мектебі" коммуналдық мемлекеттік мекемесінің жанындағы шағын-орталық, Еремеевка ауылы, 1 көшесі, 13 ғимарат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83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"Куломзин бастауыш мектебі" коммуналдық мемлекеттік мекемесінің жанындағы шағын-орталық, Куломзин ауылы, 2 көшесі, 20 ғимарат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84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"Образец бастауыш мектебі" коммуналдық мемлекеттік мекемесінің жанындағы шағын-орталық, Образец ауылы, Школьная көшесі, 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85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"Пулеметовка бастауыш мектебі" коммуналдық мемлекеттік мекемесінің жанындағы шағын-орталық, Пулеметовка ауылы, Центральная көшесі, 16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86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"Булаев қаласының "Балдәурен" бөбекжай-бақшасы" мемлекеттік коммуналдық қазыналық мекемесі, Булаев қаласы Алтынсарин көшесі, 23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кейін-7300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87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"Возвышенка ауылының "Бөбек" бөбекжай-бақшасы" мемлекеттік коммуналдық қазыналық мекемесі, Возвышенка ауылы, Жұмабаев көшесі, 30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- 7300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88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"Таманское ауылының "Колосок" бөбекжай-бақшасы" мемлекеттік коммуналдық қазыналық мекемесі, Таманское ауылы, Садовая көшесі, 11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– 8453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89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"Александровка негізгі мектебі" коммуналдық мемлекеттік мекемесінің жанындағы шағын-орталық, Александровка ауылы, Шоқан Уәлиханов көшесі, 2А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90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"Золотая Нива орта мектебі" коммуналдық мемлекеттік мекемесінің жанындағы шағын-орталық, Золотая Нива ауылы, Школьная көшесі, 10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91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орта мектебі" коммуналдық мемлекеттік мекемесінің жанындағы шағын-орталық, Қарағанды ауылы, Школьная көшесі, 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92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"Медвежка орта мектебі" коммуналдық мемлекеттік мекемесінің жанындағы шағын-орталық, Медвежка ауылы, Школьная көшесі, 19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93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"Молодежное орталау мектебі" коммуналдық мемлекеттік мекемесінің жанындағы шағын-орталық, Молодежное ауылы, Мир көшесі, 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94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"Молодогвардейск орта мектебі" коммуналдық мемлекеттік мекемесінің жанындағы шағын-орталық, Молодогвардейское ауылы, Школьная көшесі, 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95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"Надежка орта мектебі" коммуналдық мемлекеттік мекемесінің жанындағы шағын-орталық, Надежка ауылы, Ново-Лесная көшесі, 1Б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96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"Октябрьское орта мектебі" коммуналдық мемлекеттік мекемесінің жанындағы шағын-орталық, Октябрьское ауылы, 2 көшесі, 4 ғимарат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97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"Писаревка орта мектебі" коммуналдық мемлекеттік мекемесінің жанындағы шағын-орталық, Писаревка ауылы, 4 көшесі, 29 ғимарат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98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"Полтавка орта мектебі" коммуналдық мемлекеттік мекемесінің жанындағы шағын-орталық, Полтавка ауылы, Тахир Мұсаев көшесі, 25А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99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"Полудин орта мектебі" коммуналдық мемлекеттік мекемесінің жанындағы шағын-орталық, Полудин ауылы, Октябрьская көшесі, 17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00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"Успенка орта мектебі" коммуналдық мемлекеттік мекемесінің жанындағы шағын-орталық, Успенка ауылы, Старолесная көшесі, 1А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01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"Ұзынкөл орта мектебі" коммуналдық мемлекеттік мекемесінің жанындағы шағын-орталық, Ұзынкөл ауылы, 2 көшесі, 10 ғимарат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02"/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"Фурманов орта мектебі" коммуналдық мемлекеттік мекемесінің жанындағы шағын-орталық, Бәйтерек ауылы, Молодежная көшесі, 16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Солтүстік Қазақстан облысы Мағжан Жұмабаев ауданы "Булаев қаласының "Балдәурен" бөбекжай-бақшасы" мемлекеттік коммуналдық қазыналық мекемесінде ата-аналар ақысы алынбайтын санаториялық топ бар. Азық-түлік бюджет қаражатты есебінен қаржыландырылады.</w:t>
      </w:r>
    </w:p>
    <w:bookmarkEnd w:id="1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