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2d5fd" w14:textId="582d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жылы Мағжан Жұмабаев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2018 жылғы 27 желтоқсандағы № 25-5 шешімі. Солтүстік Қазақстан облысының Әділет департаментінде 2019 жылғы 8 қаңтарда № 5146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2019 жылы Мағжан Жұмабаев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Солтүстік Қазақстан облысы Мағжан Жұмабаев ауданы мəслихатының 06.08.2019 </w:t>
      </w:r>
      <w:r>
        <w:rPr>
          <w:rFonts w:ascii="Times New Roman"/>
          <w:b w:val="false"/>
          <w:i w:val="false"/>
          <w:color w:val="00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2. Осы шешімнің 1-тармағы 1), 2) тармақшаларының күші ветеринария саласындағы қызметті жүзеге асыратын ветеринария пункттерінің ветеринария мамандарына қолданылады.</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Мағжан Жұмабаев ауданы</w:t>
            </w:r>
            <w:r>
              <w:br/>
            </w: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Т.Әбілмәжінов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Мағжан Жұмабаев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Т.Әбілмәжінов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