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cb35" w14:textId="378c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күзет аумағы шекарасын белгілеу және жерді пайдалану режимін айқындау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2018 жылғы 2 мамырдағы № 115 қаулысы. Солтүстік Қазақстан облысының Әділет департаментінде 2018 жылғы 14 мамырда № 4722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121-баптарына</w:t>
      </w:r>
      <w:r>
        <w:rPr>
          <w:rFonts w:ascii="Times New Roman"/>
          <w:b w:val="false"/>
          <w:i w:val="false"/>
          <w:color w:val="000000"/>
          <w:sz w:val="28"/>
        </w:rPr>
        <w:t>, "Магистральдық құбыр туралы" 2012 жылғы 22 маусымдағы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Солтүстік Қазақстан облысы Мамлют ауданының әкімдігі ҚАУЛЫ ЕТЕДI:</w:t>
      </w:r>
    </w:p>
    <w:bookmarkEnd w:id="0"/>
    <w:bookmarkStart w:name="z5" w:id="1"/>
    <w:p>
      <w:pPr>
        <w:spacing w:after="0"/>
        <w:ind w:left="0"/>
        <w:jc w:val="both"/>
      </w:pPr>
      <w:r>
        <w:rPr>
          <w:rFonts w:ascii="Times New Roman"/>
          <w:b w:val="false"/>
          <w:i w:val="false"/>
          <w:color w:val="000000"/>
          <w:sz w:val="28"/>
        </w:rPr>
        <w:t xml:space="preserve">
      1. "Уфа-Омбы" магистральдық мұнай өнімдері құбыры және "Уфа-Петропавл" магистральдық мұнай өнімдері құбыры (бұдан әрі – құбыр) трассалары бойында құбыр осінің әрбір жағынан елу метрде, құбыр осінің әрбір жағынан жиырма бес метрде ауыл шаруашылық тағайындаудағы жерлерде бірыңғай күзет аумағының шекарасы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xml:space="preserve">
      2. Құбырдың бірыңғай күзет аумағындағы жерді пайдалану режимі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Мамлют ауданы әкімінің ауыл шаруашылығы мәселелері жөніндегі орынбасары И.И. Насыровқа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әкiмi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Сыздықов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Мамлют ауданы әкімдігінің 2018 жылғы 02 мамырдағы № 115 қаулысына 1 қосымша </w:t>
            </w:r>
          </w:p>
        </w:tc>
      </w:tr>
    </w:tbl>
    <w:bookmarkStart w:name="z11" w:id="5"/>
    <w:p>
      <w:pPr>
        <w:spacing w:after="0"/>
        <w:ind w:left="0"/>
        <w:jc w:val="left"/>
      </w:pPr>
      <w:r>
        <w:rPr>
          <w:rFonts w:ascii="Times New Roman"/>
          <w:b/>
          <w:i w:val="false"/>
          <w:color w:val="000000"/>
        </w:rPr>
        <w:t xml:space="preserve"> "Уфа-Омбы" магистральдық мұнай өнімдері құбырының және "Уфа-Петропавл" магистральдық мұнай өнімдері құбырының бірыңғай күзет аумағындағы шекарасы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1966"/>
        <w:gridCol w:w="1748"/>
        <w:gridCol w:w="1183"/>
        <w:gridCol w:w="1183"/>
        <w:gridCol w:w="1040"/>
        <w:gridCol w:w="1184"/>
        <w:gridCol w:w="899"/>
        <w:gridCol w:w="899"/>
        <w:gridCol w:w="899"/>
        <w:gridCol w:w="900"/>
      </w:tblGrid>
      <w:tr>
        <w:trPr>
          <w:trHeight w:val="3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 р/с</w:t>
            </w:r>
          </w:p>
          <w:bookmarkEnd w:id="6"/>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күзет аумағыалаңы,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тағайындаудағы жерлер алаңы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пайдаланылатын жерлер</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пайдалану жерлері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жайылым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1</w:t>
            </w:r>
          </w:p>
          <w:bookmarkEnd w:id="7"/>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Белое ауылдық округі</w:t>
            </w:r>
          </w:p>
          <w:bookmarkEnd w:id="8"/>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25 метрлік қорғалатын аумаққа кіретін ауылшаруашылық тағайындаудағы жерлер</w:t>
            </w:r>
          </w:p>
          <w:bookmarkEnd w:id="9"/>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1</w:t>
            </w:r>
          </w:p>
          <w:bookmarkEnd w:id="10"/>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15-225-009-184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 Н.П." ЖШС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22,3079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21,4968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2</w:t>
            </w:r>
          </w:p>
          <w:bookmarkEnd w:id="11"/>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 Н.П." ЖШС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3</w:t>
            </w:r>
          </w:p>
          <w:bookmarkEnd w:id="12"/>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15-225-004-136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 Н.П." ЖШС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4</w:t>
            </w:r>
          </w:p>
          <w:bookmarkEnd w:id="13"/>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 Н.П." ЖШС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5</w:t>
            </w:r>
          </w:p>
          <w:bookmarkEnd w:id="14"/>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15-225-004-188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 Н.П." ЖШС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6</w:t>
            </w:r>
          </w:p>
          <w:bookmarkEnd w:id="15"/>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15-225-009-171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 Н.П." ЖШС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7</w:t>
            </w:r>
          </w:p>
          <w:bookmarkEnd w:id="16"/>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15-225-009-142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Новичков</w:t>
            </w:r>
            <w:r>
              <w:br/>
            </w:r>
            <w:r>
              <w:rPr>
                <w:rFonts w:ascii="Times New Roman"/>
                <w:b w:val="false"/>
                <w:i w:val="false"/>
                <w:color w:val="000000"/>
                <w:sz w:val="20"/>
              </w:rPr>
              <w:t>
Николай Сергеевич</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8</w:t>
            </w:r>
          </w:p>
          <w:bookmarkEnd w:id="17"/>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15-225-009-141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Новичков</w:t>
            </w:r>
            <w:r>
              <w:br/>
            </w:r>
            <w:r>
              <w:rPr>
                <w:rFonts w:ascii="Times New Roman"/>
                <w:b w:val="false"/>
                <w:i w:val="false"/>
                <w:color w:val="000000"/>
                <w:sz w:val="20"/>
              </w:rPr>
              <w:t>
Николай Сергеевич</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0,6430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9</w:t>
            </w:r>
          </w:p>
          <w:bookmarkEnd w:id="18"/>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15-225-009-168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Астық" ЖШС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Ауылшаруашылық тағайындаудағы жерлердің жиыны</w:t>
            </w:r>
          </w:p>
          <w:bookmarkEnd w:id="19"/>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66,0944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63,8931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53,3487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50-метрлік қорғалатын аумаққа кіретін өнеркәсіп, көлік, байланыс, ғарыш қызметіне, қорғанысқа, ұлттық қауіпсіздікке арналған және өзге ауылшаруашылық тағайындаудағы емес жерлер</w:t>
            </w:r>
          </w:p>
          <w:bookmarkEnd w:id="20"/>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1</w:t>
            </w:r>
          </w:p>
          <w:bookmarkEnd w:id="21"/>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15-225-004-173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Шекара қызметі "2032 әскери бөлім" ММ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2</w:t>
            </w:r>
          </w:p>
          <w:bookmarkEnd w:id="22"/>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"Транснефть-Урал"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3</w:t>
            </w:r>
          </w:p>
          <w:bookmarkEnd w:id="23"/>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15-225-004-151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"Транснефть-Урал"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4</w:t>
            </w:r>
          </w:p>
          <w:bookmarkEnd w:id="24"/>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15-225-004-152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"Транснефть-Урал"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5</w:t>
            </w:r>
          </w:p>
          <w:bookmarkEnd w:id="25"/>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15-225-004-213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"Транснефть-Урал"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6</w:t>
            </w:r>
          </w:p>
          <w:bookmarkEnd w:id="26"/>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15-225-004-178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"КазТрансОйл"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7</w:t>
            </w:r>
          </w:p>
          <w:bookmarkEnd w:id="27"/>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15-225-004-179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"КазТрансОйл"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8</w:t>
            </w:r>
          </w:p>
          <w:bookmarkEnd w:id="28"/>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"КазТрансОйл"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9</w:t>
            </w:r>
          </w:p>
          <w:bookmarkEnd w:id="29"/>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15-225-004-181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"КазТрансОйл"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10</w:t>
            </w:r>
          </w:p>
          <w:bookmarkEnd w:id="30"/>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15-225-004-182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"КазТрансОйл"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11</w:t>
            </w:r>
          </w:p>
          <w:bookmarkEnd w:id="31"/>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15-225-009-131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"Транснефть-Урал"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12</w:t>
            </w:r>
          </w:p>
          <w:bookmarkEnd w:id="32"/>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15-225-009-132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"Транснефть-Урал"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13</w:t>
            </w:r>
          </w:p>
          <w:bookmarkEnd w:id="33"/>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15-225-009-133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"Транснефть-Урал"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14</w:t>
            </w:r>
          </w:p>
          <w:bookmarkEnd w:id="34"/>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15-225-009-160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"КазТрансОйл"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15</w:t>
            </w:r>
          </w:p>
          <w:bookmarkEnd w:id="35"/>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15-225-009-194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"Транснефть-Урал"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Өнеркәсіп, көлік, байланыс, ғарыш қызметіне, қорғанысқа, ұлттық қауіпсіздікке арналған және өзге ауылшаруашылық тағайындаудағы емес жерлердің жиыны:</w:t>
            </w:r>
          </w:p>
          <w:bookmarkEnd w:id="36"/>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50- метрлік қорғалатын аумаққа кіретін орман қоры жерлері</w:t>
            </w:r>
          </w:p>
          <w:bookmarkEnd w:id="37"/>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1</w:t>
            </w:r>
          </w:p>
          <w:bookmarkEnd w:id="38"/>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15-225-004-172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мемлекеттік орман мекемесі" КММ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4,3927</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2</w:t>
            </w:r>
          </w:p>
          <w:bookmarkEnd w:id="39"/>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15-225-009-146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мемлекеттік орман мекемесі" КММ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Орман қоры жерлерінің жиыны:</w:t>
            </w:r>
          </w:p>
          <w:bookmarkEnd w:id="40"/>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50- метрлік қорғалатын аумаққа кіретін жер қоры</w:t>
            </w:r>
          </w:p>
          <w:bookmarkEnd w:id="41"/>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1</w:t>
            </w:r>
          </w:p>
          <w:bookmarkEnd w:id="42"/>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21,9947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2</w:t>
            </w:r>
          </w:p>
          <w:bookmarkEnd w:id="43"/>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Жер қорының жиыны:</w:t>
            </w:r>
          </w:p>
          <w:bookmarkEnd w:id="44"/>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23,5445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Белое ауылдық округі бойынша жерлердің жиыны:</w:t>
            </w:r>
          </w:p>
          <w:bookmarkEnd w:id="45"/>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99,6831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89,6089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9,8942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76,8932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Пригород ауылдық округі</w:t>
            </w:r>
          </w:p>
          <w:bookmarkEnd w:id="46"/>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25-метрлік қорғалатын аумаққа кіретін ауылшаруашылық тағайындаудағы жерлер</w:t>
            </w:r>
          </w:p>
          <w:bookmarkEnd w:id="47"/>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1</w:t>
            </w:r>
          </w:p>
          <w:bookmarkEnd w:id="48"/>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15-225-019-113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"ТУЫС-АГРО" ЖШС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8,3555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0,5343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2</w:t>
            </w:r>
          </w:p>
          <w:bookmarkEnd w:id="49"/>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15-225-019-066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"Ермак-АГРО" ЖШС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3</w:t>
            </w:r>
          </w:p>
          <w:bookmarkEnd w:id="50"/>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15-225-019-061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"Расан" Ш.Ф.Қ, басшысы Рамазанов Сапарғалей Борисович</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17,7992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17,3977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Ауылшаруашылық тағайындаудағы жерлердің жиыны:</w:t>
            </w:r>
          </w:p>
          <w:bookmarkEnd w:id="51"/>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32,6962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32,1421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27,7499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0,5541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50-метрлік қорғалатын аумаққа кіретін өнеркәсіп, көлік, байланыс, ғарыш қызметіне, қорғанысқа, ұлттық қауіпсіздікке арналған және өзге ауылшаруашылық тағайындаудағы емес жерлер</w:t>
            </w:r>
          </w:p>
          <w:bookmarkEnd w:id="52"/>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1</w:t>
            </w:r>
          </w:p>
          <w:bookmarkEnd w:id="53"/>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15-225-019-083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"Транснефть-Урал"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2</w:t>
            </w:r>
          </w:p>
          <w:bookmarkEnd w:id="54"/>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15-225-019-100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"КазТрансОйл"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3</w:t>
            </w:r>
          </w:p>
          <w:bookmarkEnd w:id="55"/>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15-225-019-103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"КазТрансОйл"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4</w:t>
            </w:r>
          </w:p>
          <w:bookmarkEnd w:id="56"/>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15-225-019-136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"Транснефть-Урал" АҚ</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Өнеркәсіп, көлік, байланыс, ғарыш қызметіне, қорғанысқа, ұлттық қауіпсіздікке арналған және өзге ауылшаруашылық тағайындаудағы емес жерлердің жиыны:</w:t>
            </w:r>
          </w:p>
          <w:bookmarkEnd w:id="57"/>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50-метрлік қорғалатын аймаққа кіретін орман қоры жерлері</w:t>
            </w:r>
          </w:p>
          <w:bookmarkEnd w:id="58"/>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1</w:t>
            </w:r>
          </w:p>
          <w:bookmarkEnd w:id="59"/>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15-225-019-094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мемлекеттік орман мекемесі" КММ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Орман қоры жерлерінің жиыны:</w:t>
            </w:r>
          </w:p>
          <w:bookmarkEnd w:id="60"/>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Пригород ауылдық округі бойынша жерлердің жиыны:</w:t>
            </w:r>
          </w:p>
          <w:bookmarkEnd w:id="61"/>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34,2504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32,1421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27,7499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0,5541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Мамлют ауданы бойынша жерлер барлығы</w:t>
            </w:r>
          </w:p>
          <w:bookmarkEnd w:id="62"/>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133,9335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104,6431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0,7832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7,1790</w:t>
            </w:r>
          </w:p>
        </w:tc>
      </w:tr>
    </w:tbl>
    <w:bookmarkStart w:name="z71" w:id="63"/>
    <w:p>
      <w:pPr>
        <w:spacing w:after="0"/>
        <w:ind w:left="0"/>
        <w:jc w:val="both"/>
      </w:pPr>
      <w:r>
        <w:rPr>
          <w:rFonts w:ascii="Times New Roman"/>
          <w:b w:val="false"/>
          <w:i w:val="false"/>
          <w:color w:val="000000"/>
          <w:sz w:val="28"/>
        </w:rPr>
        <w:t>
      Ескерту: аббревиатураларды ашып жазу:</w:t>
      </w:r>
    </w:p>
    <w:bookmarkEnd w:id="63"/>
    <w:bookmarkStart w:name="z72" w:id="64"/>
    <w:p>
      <w:pPr>
        <w:spacing w:after="0"/>
        <w:ind w:left="0"/>
        <w:jc w:val="both"/>
      </w:pPr>
      <w:r>
        <w:rPr>
          <w:rFonts w:ascii="Times New Roman"/>
          <w:b w:val="false"/>
          <w:i w:val="false"/>
          <w:color w:val="000000"/>
          <w:sz w:val="28"/>
        </w:rPr>
        <w:t>
      ММ - Мемлекеттік мекеме</w:t>
      </w:r>
    </w:p>
    <w:bookmarkEnd w:id="64"/>
    <w:bookmarkStart w:name="z73" w:id="65"/>
    <w:p>
      <w:pPr>
        <w:spacing w:after="0"/>
        <w:ind w:left="0"/>
        <w:jc w:val="both"/>
      </w:pPr>
      <w:r>
        <w:rPr>
          <w:rFonts w:ascii="Times New Roman"/>
          <w:b w:val="false"/>
          <w:i w:val="false"/>
          <w:color w:val="000000"/>
          <w:sz w:val="28"/>
        </w:rPr>
        <w:t>
      КММ - Коммуналдық мемлекеттік мекеме</w:t>
      </w:r>
    </w:p>
    <w:bookmarkEnd w:id="65"/>
    <w:bookmarkStart w:name="z74" w:id="66"/>
    <w:p>
      <w:pPr>
        <w:spacing w:after="0"/>
        <w:ind w:left="0"/>
        <w:jc w:val="both"/>
      </w:pPr>
      <w:r>
        <w:rPr>
          <w:rFonts w:ascii="Times New Roman"/>
          <w:b w:val="false"/>
          <w:i w:val="false"/>
          <w:color w:val="000000"/>
          <w:sz w:val="28"/>
        </w:rPr>
        <w:t>
      АҚ - Акционерлік қоғам</w:t>
      </w:r>
    </w:p>
    <w:bookmarkEnd w:id="66"/>
    <w:bookmarkStart w:name="z75" w:id="67"/>
    <w:p>
      <w:pPr>
        <w:spacing w:after="0"/>
        <w:ind w:left="0"/>
        <w:jc w:val="both"/>
      </w:pPr>
      <w:r>
        <w:rPr>
          <w:rFonts w:ascii="Times New Roman"/>
          <w:b w:val="false"/>
          <w:i w:val="false"/>
          <w:color w:val="000000"/>
          <w:sz w:val="28"/>
        </w:rPr>
        <w:t>
      ЖШС - Жауапкершілігі шектеулі серіктестік</w:t>
      </w:r>
    </w:p>
    <w:bookmarkEnd w:id="67"/>
    <w:bookmarkStart w:name="z76" w:id="68"/>
    <w:p>
      <w:pPr>
        <w:spacing w:after="0"/>
        <w:ind w:left="0"/>
        <w:jc w:val="both"/>
      </w:pPr>
      <w:r>
        <w:rPr>
          <w:rFonts w:ascii="Times New Roman"/>
          <w:b w:val="false"/>
          <w:i w:val="false"/>
          <w:color w:val="000000"/>
          <w:sz w:val="28"/>
        </w:rPr>
        <w:t>
      Ш.Ф.Қ. - Шаруа фермерлік қожалығы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әкімдігінің 2018 жылғы 02 мамырдағы № 115 қаулысына 2 қосымша</w:t>
            </w:r>
          </w:p>
        </w:tc>
      </w:tr>
    </w:tbl>
    <w:bookmarkStart w:name="z78" w:id="69"/>
    <w:p>
      <w:pPr>
        <w:spacing w:after="0"/>
        <w:ind w:left="0"/>
        <w:jc w:val="left"/>
      </w:pPr>
      <w:r>
        <w:rPr>
          <w:rFonts w:ascii="Times New Roman"/>
          <w:b/>
          <w:i w:val="false"/>
          <w:color w:val="000000"/>
        </w:rPr>
        <w:t xml:space="preserve"> "Уфа-Омбы" магистральдық мұнай өнімдері құбырының және "Уфа-Петропавл" магистральдық мұнай өнімдері құбырының бірыңғай күзет аумағындағы жерді пайдалану режимі</w:t>
      </w:r>
    </w:p>
    <w:bookmarkEnd w:id="69"/>
    <w:bookmarkStart w:name="z79" w:id="70"/>
    <w:p>
      <w:pPr>
        <w:spacing w:after="0"/>
        <w:ind w:left="0"/>
        <w:jc w:val="both"/>
      </w:pPr>
      <w:r>
        <w:rPr>
          <w:rFonts w:ascii="Times New Roman"/>
          <w:b w:val="false"/>
          <w:i w:val="false"/>
          <w:color w:val="000000"/>
          <w:sz w:val="28"/>
        </w:rPr>
        <w:t>
      "Уфа-Омбы" магистральдық мұнай өнімдері құбыры және "Уфа-Петропавл" магистральдық мұнай өнімдері құбыры күзет аумағында:</w:t>
      </w:r>
    </w:p>
    <w:bookmarkEnd w:id="70"/>
    <w:bookmarkStart w:name="z80" w:id="71"/>
    <w:p>
      <w:pPr>
        <w:spacing w:after="0"/>
        <w:ind w:left="0"/>
        <w:jc w:val="both"/>
      </w:pPr>
      <w:r>
        <w:rPr>
          <w:rFonts w:ascii="Times New Roman"/>
          <w:b w:val="false"/>
          <w:i w:val="false"/>
          <w:color w:val="000000"/>
          <w:sz w:val="28"/>
        </w:rPr>
        <w:t>
      1) өткелдерді, қара жолдарды және магистральдық құбыр трассасы мен оның күзет аймағын өзге де уақытша немесе тұрақты көлікпен кесіп өтудің орналасу орындарын, салу, жайластыру және пайдалану тәртібін магистральдық құбырдың меншік иесімен келіспей, орнатуға;</w:t>
      </w:r>
    </w:p>
    <w:bookmarkEnd w:id="71"/>
    <w:bookmarkStart w:name="z81" w:id="72"/>
    <w:p>
      <w:pPr>
        <w:spacing w:after="0"/>
        <w:ind w:left="0"/>
        <w:jc w:val="both"/>
      </w:pPr>
      <w:r>
        <w:rPr>
          <w:rFonts w:ascii="Times New Roman"/>
          <w:b w:val="false"/>
          <w:i w:val="false"/>
          <w:color w:val="000000"/>
          <w:sz w:val="28"/>
        </w:rPr>
        <w:t>
      2) бағбандыққа және орман өсіруге, сондай-ақ жер жырту тереңдігі отыз бес сантиметрден аспайтын далалық ауыл шаруашылығы дақылдарын өсіру үшін агротехникалық жұмыстар кешенінен басқа, магистральдық құбырдың меншік иесімен келісілмеген кез келген жұмысты орындауға;</w:t>
      </w:r>
    </w:p>
    <w:bookmarkEnd w:id="72"/>
    <w:bookmarkStart w:name="z82" w:id="73"/>
    <w:p>
      <w:pPr>
        <w:spacing w:after="0"/>
        <w:ind w:left="0"/>
        <w:jc w:val="both"/>
      </w:pPr>
      <w:r>
        <w:rPr>
          <w:rFonts w:ascii="Times New Roman"/>
          <w:b w:val="false"/>
          <w:i w:val="false"/>
          <w:color w:val="000000"/>
          <w:sz w:val="28"/>
        </w:rPr>
        <w:t>
      3) магистральдық құбырдың меншік иесі не оператор жайластырған, магистральдық құбырға қызмет көрсету мен оның физикалық қорғалуын қамтамасыз етуге арналған жолдарды рекультивациялауға, сондай-ақ магистральдық құбырда өртке қарсы және күзет функцияларын орындайтын қызметкерлердің осы жолдармен қозғалысына, Қазақстан Республикасының заңнамасында белгіленген жағдайларды қоспағанда, кедергі келтіруге;</w:t>
      </w:r>
    </w:p>
    <w:bookmarkEnd w:id="73"/>
    <w:bookmarkStart w:name="z83" w:id="74"/>
    <w:p>
      <w:pPr>
        <w:spacing w:after="0"/>
        <w:ind w:left="0"/>
        <w:jc w:val="both"/>
      </w:pPr>
      <w:r>
        <w:rPr>
          <w:rFonts w:ascii="Times New Roman"/>
          <w:b w:val="false"/>
          <w:i w:val="false"/>
          <w:color w:val="000000"/>
          <w:sz w:val="28"/>
        </w:rPr>
        <w:t>
      4) кез-келген құрылыстар мен ғимараттар салуға;</w:t>
      </w:r>
    </w:p>
    <w:bookmarkEnd w:id="74"/>
    <w:bookmarkStart w:name="z84" w:id="75"/>
    <w:p>
      <w:pPr>
        <w:spacing w:after="0"/>
        <w:ind w:left="0"/>
        <w:jc w:val="both"/>
      </w:pPr>
      <w:r>
        <w:rPr>
          <w:rFonts w:ascii="Times New Roman"/>
          <w:b w:val="false"/>
          <w:i w:val="false"/>
          <w:color w:val="000000"/>
          <w:sz w:val="28"/>
        </w:rPr>
        <w:t>
      5) автомобиль көлігі құралдарының, тракторлар мен механизмдердің тұрақтарын ұйымдастыруға;</w:t>
      </w:r>
    </w:p>
    <w:bookmarkEnd w:id="75"/>
    <w:bookmarkStart w:name="z85" w:id="76"/>
    <w:p>
      <w:pPr>
        <w:spacing w:after="0"/>
        <w:ind w:left="0"/>
        <w:jc w:val="both"/>
      </w:pPr>
      <w:r>
        <w:rPr>
          <w:rFonts w:ascii="Times New Roman"/>
          <w:b w:val="false"/>
          <w:i w:val="false"/>
          <w:color w:val="000000"/>
          <w:sz w:val="28"/>
        </w:rPr>
        <w:t>
      6) мелиоративтік жер жұмыстарын жүргізуге, суару және құрғату жүйелерін салуға;</w:t>
      </w:r>
    </w:p>
    <w:bookmarkEnd w:id="76"/>
    <w:bookmarkStart w:name="z86" w:id="77"/>
    <w:p>
      <w:pPr>
        <w:spacing w:after="0"/>
        <w:ind w:left="0"/>
        <w:jc w:val="both"/>
      </w:pPr>
      <w:r>
        <w:rPr>
          <w:rFonts w:ascii="Times New Roman"/>
          <w:b w:val="false"/>
          <w:i w:val="false"/>
          <w:color w:val="000000"/>
          <w:sz w:val="28"/>
        </w:rPr>
        <w:t>
      7) магистральдық құбырдың меншік иесінің келісімінсіз тау-кен, құрылыс салу, монтаждау және жару жұмыстарын жүргізуге, жерді тегістеуге;</w:t>
      </w:r>
    </w:p>
    <w:bookmarkEnd w:id="77"/>
    <w:bookmarkStart w:name="z87" w:id="78"/>
    <w:p>
      <w:pPr>
        <w:spacing w:after="0"/>
        <w:ind w:left="0"/>
        <w:jc w:val="both"/>
      </w:pPr>
      <w:r>
        <w:rPr>
          <w:rFonts w:ascii="Times New Roman"/>
          <w:b w:val="false"/>
          <w:i w:val="false"/>
          <w:color w:val="000000"/>
          <w:sz w:val="28"/>
        </w:rPr>
        <w:t>
      8) ұңғымалар, тікқазбалар орнатуға және топырақ сынамаларын (топырақ үлгілерінен басқа) алуға байланысты геологиялық түсіру, іздеу, геодезиялық және басқа да іздестіру жұмыстарын жүргізуге болмайды.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