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bdc7" w14:textId="49bb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 есебінде тұрған адамдарды жұмысқа орналастыру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әкімдігінің 2018 жылғы 18 мамырдағы № 141 қаулысы. Солтүстік Қазақстан облысының Әділет департаментінде 2018 жылғы 5 маусымда № 4746 болып тіркелді. Күші жойылды - Солтүстік Қазақстан облысы Тайынша ауданы әкімдігінің 2021 жылғы 4 маусымдағы № 235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әкімдігінің 04.06.2021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№412 бұйрығымен (нормативтік құқықтық актілерді мемлекеттік тіркеу тізілімінде №13898 тіркелген) бекітілген, пробация қызметінің есебінде тұрған адамдарды жұмысқа орналастыру үшін жұмыс орындарын квоталау </w:t>
      </w:r>
      <w:r>
        <w:rPr>
          <w:rFonts w:ascii="Times New Roman"/>
          <w:b w:val="false"/>
          <w:i w:val="false"/>
          <w:color w:val="000000"/>
          <w:sz w:val="28"/>
        </w:rPr>
        <w:t>қағидаларына</w:t>
      </w:r>
      <w:r>
        <w:rPr>
          <w:rFonts w:ascii="Times New Roman"/>
          <w:b w:val="false"/>
          <w:i w:val="false"/>
          <w:color w:val="000000"/>
          <w:sz w:val="28"/>
        </w:rPr>
        <w:t xml:space="preserve"> сәйкес, Солтүстік Қазақстан облысы Тайынша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Тайынша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 2018 жылғы "18" мамырдағы № 141 қаулысына қосымша</w:t>
            </w:r>
          </w:p>
        </w:tc>
      </w:tr>
    </w:tbl>
    <w:bookmarkStart w:name="z10" w:id="4"/>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 </w:t>
      </w:r>
    </w:p>
    <w:bookmarkEnd w:id="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әкімдігінің 28.03.2019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он күнтізбелік күн өткен соң қолданысқа енгізіледі); жаңа редакцияда - Солтүстік Қазақстан облысы Тайынша ауданы əкімдігінің 26.11.2019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7"/>
        <w:gridCol w:w="1600"/>
        <w:gridCol w:w="2842"/>
        <w:gridCol w:w="2941"/>
      </w:tblGrid>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"Бастау-2019" ауылшаруашылық өндірістік кооперативі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шаруа қожалығы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"Ысқақов"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