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efef3" w14:textId="90efe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Тимирязев ауданы Тимирязев ауылдық округінің бюджеті туралы" Тимирязев аудандық мәслихатының 2017 жылғы 27 желтоқсандағы № 18/2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2018 жылғы 20 маусымдағы № 24/3 шешімі. Солтүстік Қазақстан облысының Әділет департаментінде 2018 жылғы 2 шілдеде № 4794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04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06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Тимирязев ауданы Тимирязев ауылдық округінің бюджеті туралы" Тимирязев аудандық мәслихатының 2017 жылғы 27 желтоқсандағы № 18/2 (2018 жылғы 10 қаңтарда Нормативтік құқықтық актілерін мемлекеттік тіркеу тізілімінде № 4486 болып тіркелді, 2018 жылғы 18 қаңтарда электрондық түрдегі эталондық бақылау банкінде жарияланды)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2018-2020 жылдарға арналған Тимирязев ауданы Тимирязев ауылдық округінің бюджеті, оның ішінде 2018 жылға келесі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39 166,2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23 006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бойынша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16 160,2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39 166,2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несиелеу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несиелерді өтеу – 0 мың теңге;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қаржылық активтерімен операция бойынша сальдо – 0 мың теңге, оның ішінде: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алудан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қаржылық активтерін сатудан түскен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0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теңге.";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4-1-тармақпен толтырылсын: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"4-1. Тимирязев ауылдық округінің бюджетінде облыстық бюджеттен 7460,2 мың теңге сомасында нысаналы трансферттер Тимирязев ауданы Тимирязев ауылының сумен жабдықтау жүйесін ағымдық жөндеуге есепке алынсын.";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4-2-тармақпен толтырылсын: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"4-2. Тимирязев ауылдық округінің бюджетінде аудандық бюджеттен 5 000 мың теңге сомасында нысаналы трансферттер "Өңірлерді дамытудың 2020 жылға дейінгі бағдарламасын бекіту туралы" Қазақстан Республикасы Үкіметінің 2014 жылғы 28 маусымдағы № 728 қаулысымен бекітілген Өңірлерді дамытудың 2020 жылға дейінгі </w:t>
      </w:r>
      <w:r>
        <w:rPr>
          <w:rFonts w:ascii="Times New Roman"/>
          <w:b w:val="false"/>
          <w:i w:val="false"/>
          <w:color w:val="000000"/>
          <w:sz w:val="28"/>
        </w:rPr>
        <w:t>бағдарламасының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кентішілік жолдарды ағымдық жөндеуге есепке алынсын.".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01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ХXIV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Приходько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Мұстафин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маусымдағы № 24/3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желтоқсандағы № 18/2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Тимирязев ауданы Тимирязев ауылдық округінiң бюджетi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39 166,2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16 160,2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16 160,2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16 160,2 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8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39166,2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6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10 501,2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10 501,2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7 460,2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2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3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6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Қаржылық активтермен операциялар жөніндегі сальдо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(профицитi)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