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3c0b" w14:textId="c513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Уәлиханов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2018 жылғы 28 желтоқсандағы № 284 қаулысы. Солтүстік Қазақстан облысының Әділет департаментінде 2018 жылғы 29 желтоқсанда № 5113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міндеттер"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Уәлиханов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Уәлиханов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2018 жылғы "____" _________ №___ қауылысына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Уәлиханов ауданының елді мекендерінде орналасуын ескеретін аймаққа бөлу коэффициенттері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Солтүстік Қазақстан облысы Уəлиханов ауданы əкімдігінің 18.11.2019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3859"/>
        <w:gridCol w:w="51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 бойынша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салық салу объектілері 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Аймаққа бөлу коэффициенттері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округі, аймақ бойынша: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Күзексай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Қондыбай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Тілеусай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Hива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Малқара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Көбенсай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Ұлан ауылы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