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df44" w14:textId="28ad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Амангелді ауылдық округі Тлеусай ауылының оңтүстік-шығысынан үш шақырым қашықтықта тұрған ірі қара мал табынында бруцеллез ауруы бойынша шектеу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Амангелді ауылдық округі әкімінің 2018 жылғы 16 қаңтардағы № 2 шешімі. Солтүстік Қазақстан облысының Әділет департаментінде 2018 жылғы 31 қаңтарда № 4561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Уәлиханов ауданының бас мемлекеттік ветеринариялық-санитариялық инспекторының 2017 жылғы 25 желтоқсандағы № 16-11/282 ұсынысы негізінде, Амангелді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Амангелді ауылдық округі Тлеусай ауылының оңтүстік-шығысынан үш шакырым қашықтықта тұрған ірі қара мал табынында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Уәлиханов ауданы Амангелді ауылдық округі Тлеусай ауылының оңтүстік-шығысынан үш шакырым қашықтықта тұрған ірі қара мал табынында бруцеллез ауруы бойынша шектеу іс-шараларын белгілеу туралы" Амангелді ауылдық округі әкімінің 2017 жылғы 11 қыркүйектегі № 05, (2017 жылғы 27 қыркүйектегі № 4324 нормативтік құқықтық актілер мемлекеттік тіркеу тізілімінде тіркелген, 2017 жылғы 06 қазан № 44 "Кішкенекөл таңы" және "КызылТу"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Уәлиханов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Амангелді ауылдық округінің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Қ.Жексембаев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