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a3b2" w14:textId="5e5a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2015 жылғы 26 маусымдағы № 191 "Тұрғын үй көмегін тағайындау" мемлекеттік көрсетілетін қызмет регламентін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2018 жылғы 7 тамыздағы № 192 қаулысы. Атырау облысының Әділет департаментінде 2018 жылғы 16 тамызда № 4227 болып тіркелді. Күші жойылды - Атырау облысы әкімдігінің 2019 жылғы 25 желтоқсандағы № 304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"Мемлекеттік көрсетілетін қызметтер туралы" Қазақстан Республикасының 2013 жылғы 15 сәуірдегі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әкімдігінің 2015 жылғы 26 маусымдағы № 191 "Тұрғын үй көмегін тағайындау" мемлекеттік көрсетілетін қызмет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3261 болып тіркелген, 2015 жылы 23 шілдеде "Атырау"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"Тұрғын үй көмегін тағайындау" мемлекеттік көрсетілетін қызмет регламентінде: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Мемлекеттік қызметті көрсету нәтижесі – тұрғын үй көмегін тағайындау туралы хабарлама (бұдан әрі – хабарлама) немесе Қазақстан Республикасы Ұлттық экономика министрінің 2015 жылғы 9 сәуірдегі № 319 "Тұрғын үй-коммуналдық шаруашылық саласындағы мемлекеттік көрсетілетін қызметтер стандарттарын бекіту туралы" бұйрығымен (Нормативтік құқықтық актілерді мемлекеттік тіркеу тізілімінде № 11015 болып тіркелген) бекітілген "Тұрғын үй көмегін тағайындау" мемлекеттік көрсетілетін қызмет стандартының (бұдан әрі – Стандарт) 10-тармағында көзделген жағдайларда және негіздер бойынша мемлекеттік қызмет көрсетуден бас тарту туралы дәлелді жауап.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қызметтің нәтижесін беру нысаны: электрондық түрде.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Порталда мемлекеттік қызмет көрсету нәтижесі көрсетілетін қызметті берушінің уәкілетті адамының электрондық цифрлық қолтаңбасы (бұдан әрі – ЭЦҚ) қойылған электрондық құжат нысанында көрсетілетін қызметті алушының "жеке кабинетіне" жіберіледі.";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көрсетілетін қызметті көрсету бойынша рәсімнің (іс-қимылдың) басталуына Стандарттың 1-қосымшасына сәйкес нысан бойынша өтініш немесе көрсетілетін қызметті алушының ЭЦҚ-мен куәландырылған электронды құжат түріндегі сұраныс негіз болып табылады.";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келесі редакцияда мазмұндалсын: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көрсетілетін қызметті алушы қажетті құжаттарды операция залында "кедергісіз" қызмет көрсету тәсілімен электронды кезек арқылы Мемлекеттік корпорация операторына ұсынады (5 (бес) минут ішінде).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 Стандарттың 9-тармағында көзделген тізбеге сәйкес құжаттардың толық емес топтамасын ұсынған жағдайда, Мемлекеттік корпорацияның қызметкері Стандарттың 3-қосымшасына сәйкес нысан бойынша құжаттарды қабылдаудан бас тарту туралы қолхат береді;".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Н.С. Сайлауоваға жүктелсін.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