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225a" w14:textId="1c72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облысының Атырау қаласы әкімінің 2018 жылғы 28 наурыздағы № 440 қаулысы. Атырау облысының Әділет департаментінде 2018 жылғы 17 сәуірде № 4121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8-1)-тармақшасына сәйкес, Атырау қалалық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қаласында 2018 жылға мектепке дейінгі тәрбие мен оқытуға мемлекеттік білім беру тапсырысы,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П. Хасановқа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әкімдігінің 2018 жылғы "28" наурыздағы № 440 қаулысына қосымша Атырау қалалық әкімдігінің 2018 жылғы "28" наурыздағы № 440 қаулысымен бекітілген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039"/>
        <w:gridCol w:w="4117"/>
        <w:gridCol w:w="2763"/>
        <w:gridCol w:w="3342"/>
      </w:tblGrid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тапсырысы,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ұйымдардағы ата-ана төлемақысының бір айдағы мөлшері,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