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10ac6" w14:textId="5310a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қалалық мәслихатының 2018 жылғы 20 наурыздағы № 204 "Тіркелген салықтың бірыңғай мөлшерлемелерін белгілеу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2018 жылғы 28 тамыздағы № 260 шешімі. Атырау облысының Әділет департаментінде 2018 жылғы 4 қазанда № 4250 болып тіркелді. Күші жойылды - Атырау облысы Атырау қаласы мәслихатының 18 қыркүйектегі 2020 жылғы № 530 (01.01.2020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Атырау қаласы мәслихатының 18.09.2020 № </w:t>
      </w:r>
      <w:r>
        <w:rPr>
          <w:rFonts w:ascii="Times New Roman"/>
          <w:b w:val="false"/>
          <w:i w:val="false"/>
          <w:color w:val="ff0000"/>
          <w:sz w:val="28"/>
        </w:rPr>
        <w:t>530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546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тармағына, "Қазақстан Республикасындағы жергiлiктi мемлекеттiк басқару және өзiн-өзi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44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қалалық мәслихатының 2018 жылғы 20 наурыздағы № 204 "Тіркелген салықтың бірыңғай мөлшерлемелерін белгілеу туралы" (нормативтік құқықтық актілердің мемлекеттік тіркеу тізілімінде № 4104 санымен тіркелген, 2018 жылғы 25 сәуірде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қосымшадағы реттік нөмірі – 7 жол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"Атырау қалалық мәслихатының 2018 жылғы 20 наурыздағы № 204 "Тіркелген салықтың бірыңғай мөлшерлемелерін белгілеу туралы" шешіміне өзгеріс енгізу туралы"" 2018 жылғы 9 тамыздағы № 250 шешімі жойылсын.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экономика, бюджет, қаржы, өндіріс пен кәсіпкерлікті дамыту, экология, табиғатты пайдалану мәселелері жөніндегі тұрақты комиссиясына (А.Семгалиев)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ХХVІ сессия төрағасы,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өкілеттігін уақытша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жүзеге асырушы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Джаумбаев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2018 жылғы 28 тамыздағы № 260 шешіміне қосымша Қалалық мәслихаттың 20 наурыздағы 2018 жылғы № 204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Тіркелген салықтың мөлшерлемелері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Орыс тіліндегі қосымшаға өзгеріс енгізілді, мемлекеттік тілдегі мәтін өзгеріссіз қалдырылады - Атырау облысы Атырау қаласы мәслихатының 24.04.2019 № </w:t>
      </w:r>
      <w:r>
        <w:rPr>
          <w:rFonts w:ascii="Times New Roman"/>
          <w:b w:val="false"/>
          <w:i w:val="false"/>
          <w:color w:val="ff0000"/>
          <w:sz w:val="28"/>
        </w:rPr>
        <w:t>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2"/>
        <w:gridCol w:w="4357"/>
        <w:gridCol w:w="5881"/>
      </w:tblGrid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бірыңғай мөлшері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қаласында орналасқан уәкілетті ұйымның айырбастау пункті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