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58f9" w14:textId="2065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Қайыршақты ауылдық округі әкімінің 2018 жылғы 16 мамырдағы № 224 шешімі. Атырау облысының Әділет департаментінде 2018 жылғы 18 мамырда № 4154 болып тіркелді. Күші жойылды - Атырау облысы Атырау қаласы Қайыршақты ауылдық округі әкімінің 2018 жылғы 16 тамыздағы № 415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Қайыршақты ауылдық округі әкімінің 16.08.2018 № </w:t>
      </w:r>
      <w:r>
        <w:rPr>
          <w:rFonts w:ascii="Times New Roman"/>
          <w:b w:val="false"/>
          <w:i w:val="false"/>
          <w:color w:val="ff0000"/>
          <w:sz w:val="28"/>
        </w:rPr>
        <w:t>415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"Атырау қалалық аумақтық инспекциясы" мемлекеттік мекемесінің 2018 жылғы 16 наурыздағы № 01-6/120 хатына сәйкес Қайыршақты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Қайыршақты ауылдық округі, "Өтепберген" шаруа қожалығында мүйізді ірі қара малы арасында пастереллез ауруының пайда болуына байланысты аталған шаруа қожалығының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Қайыршақты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 Атырау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Атырау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денсаулық сақтау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"16"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"Салимжан и К" жауапкершілігі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шектеулі серіктестігі директорының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Ж.К. Акжамалова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2018 жылғы "16"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