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2a05" w14:textId="4ef2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Кеңөзек ауылдық округі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Кеңөзек ауылдық округі әкімінің 2018 жылғы 22 қаңтардағы № 22 шешімі. Атырау облысының Әділет департаментінде 2018 жылғы 26 қаңтарда № 4050 болып тіркелді. Күші жойылды - Атырау облысы Атырау қаласы Кеңөзек ауылдық округі әкімінің 2018 жылғы 21 мамырда № 73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Кеңөзек ауылдық округі әкімінің 21.05.2018 № </w:t>
      </w:r>
      <w:r>
        <w:rPr>
          <w:rFonts w:ascii="Times New Roman"/>
          <w:b w:val="false"/>
          <w:i w:val="false"/>
          <w:color w:val="ff0000"/>
          <w:sz w:val="28"/>
        </w:rPr>
        <w:t>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және Атырау қалалық аумақтық инспекциясы мемлекеттік мекемесі басшысының 2017 жылғы 15 желтоқсандағы № 01-6/357 ұсынысы бойынша, Кеңөзек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 арасында құтыру ауруының пайда болуына байланысты Кеңөзек ауылдық округі "Шырпыной" учаскесі Куйрикпаев Кайролланың жеке секторы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9"/>
        <w:gridCol w:w="4171"/>
      </w:tblGrid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Кеңөзек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министрлігі қоғамдық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комитетінің Атырау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Атырау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басшысы______________Т. Мусағалиев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2018 жылғы "22"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Басқарамасының шаруашылық жүргізу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құқығындағы "№ 4 Атырау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емханасы"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қазыналық кәсіпорнының директоры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____________________А. Абджали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2018 жылғы "22"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