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cd381" w14:textId="91cd3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Кеңөзек ауылдық округі әкімінің 2018 жылғы 22 қаңтардағы № 22 "Кеңөзек ауылдық округі аумағында шектеу іс-шараларын белгілеу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қаласы Кеңөзек ауылдық округі әкімінің 2018 жылғы 21 мамырдағы № 73 шешімі. Атырау облысының Әділет департаментінде 2018 жылғы 23 мамырда № 4155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 - 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"Қазақстан Республикасы Ауыл шаруашылығы министрлігі Ветеринариялық бақылау және қадағалау комитетінің Атырау қалалық аумақтық инспекциясы" мемлекеттік мекемесінің 2018 жылғы 27 наурыздағы № 07-6/25 ұсынысына сәйкес Кеңөзек ауылдық округі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Атырау қаласы Кеңөзек ауылдық округі әкімінің 2018 жылғы 22 қаңтардағы № 22 "Кеңөзек ауылдық округі аумағында шектеу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4050 болып тіркелген, Қазақстан Республикасы нормативтік құқықтық актілерінің эталондық бақылау банкінде 2018 жылғы 3 ақпанда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ол алғашқы ресми жарияланған күнінен кейін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Кеңөзек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Ү. Есенғалиева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